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02" w:rsidRDefault="00081102">
      <w:r>
        <w:t>English</w:t>
      </w:r>
      <w:r w:rsidR="007419D8">
        <w:t xml:space="preserve"> 11</w:t>
      </w:r>
      <w:r>
        <w:tab/>
      </w:r>
      <w:r>
        <w:tab/>
      </w:r>
      <w:r>
        <w:tab/>
      </w:r>
      <w:r>
        <w:tab/>
      </w:r>
      <w:r w:rsidR="00C061C3">
        <w:tab/>
        <w:t xml:space="preserve">  </w:t>
      </w:r>
      <w:r>
        <w:t>Comma Cheat Sheet!</w:t>
      </w:r>
    </w:p>
    <w:p w:rsidR="00081102" w:rsidRDefault="00081102"/>
    <w:tbl>
      <w:tblPr>
        <w:tblW w:w="7405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5185"/>
        <w:gridCol w:w="5185"/>
      </w:tblGrid>
      <w:tr w:rsidR="00081102" w:rsidTr="007B6E59">
        <w:trPr>
          <w:gridAfter w:val="1"/>
          <w:wAfter w:w="1624" w:type="pct"/>
        </w:trPr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9DAF8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102" w:rsidRPr="007839E3" w:rsidRDefault="00081102">
            <w:pPr>
              <w:spacing w:line="240" w:lineRule="auto"/>
              <w:rPr>
                <w:sz w:val="20"/>
                <w:szCs w:val="20"/>
              </w:rPr>
            </w:pPr>
            <w:r w:rsidRPr="007839E3">
              <w:rPr>
                <w:i/>
                <w:iCs/>
                <w:sz w:val="20"/>
                <w:szCs w:val="20"/>
              </w:rPr>
              <w:t>When to Use</w:t>
            </w:r>
          </w:p>
        </w:tc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9DAF8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102" w:rsidRPr="007839E3" w:rsidRDefault="0008110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Examples</w:t>
            </w:r>
          </w:p>
        </w:tc>
      </w:tr>
      <w:tr w:rsidR="00081102" w:rsidTr="003D6F59">
        <w:trPr>
          <w:gridAfter w:val="1"/>
          <w:wAfter w:w="1624" w:type="pct"/>
        </w:trPr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102" w:rsidRDefault="00081102">
            <w:pPr>
              <w:spacing w:line="240" w:lineRule="auto"/>
              <w:rPr>
                <w:sz w:val="20"/>
                <w:szCs w:val="20"/>
              </w:rPr>
            </w:pPr>
            <w:r w:rsidRPr="007839E3">
              <w:rPr>
                <w:sz w:val="20"/>
                <w:szCs w:val="20"/>
              </w:rPr>
              <w:t>When listing items in succession</w:t>
            </w:r>
          </w:p>
          <w:p w:rsidR="00931314" w:rsidRDefault="00931314">
            <w:pPr>
              <w:spacing w:line="240" w:lineRule="auto"/>
              <w:rPr>
                <w:b/>
                <w:sz w:val="20"/>
                <w:szCs w:val="20"/>
              </w:rPr>
            </w:pPr>
            <w:r w:rsidRPr="00931314">
              <w:rPr>
                <w:b/>
                <w:sz w:val="20"/>
                <w:szCs w:val="20"/>
              </w:rPr>
              <w:t>(use the oxford comma)</w:t>
            </w:r>
          </w:p>
          <w:p w:rsidR="0044127D" w:rsidRDefault="0044127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44127D" w:rsidRPr="0044127D" w:rsidRDefault="0044127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102" w:rsidRPr="007839E3" w:rsidRDefault="0008110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9E3">
              <w:rPr>
                <w:rFonts w:ascii="Times New Roman" w:hAnsi="Times New Roman" w:cs="Times New Roman"/>
                <w:i/>
                <w:sz w:val="20"/>
                <w:szCs w:val="20"/>
              </w:rPr>
              <w:t>Pack an extra swimsuit, a towel, sunglasses, sunscreen, three bottles of water, lip balm, and an umbrella.</w:t>
            </w:r>
          </w:p>
          <w:p w:rsidR="00081102" w:rsidRPr="007839E3" w:rsidRDefault="0008110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1102" w:rsidRDefault="00187D9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081102" w:rsidRPr="00783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want eggs, </w:t>
            </w:r>
            <w:proofErr w:type="gramStart"/>
            <w:r w:rsidR="00081102" w:rsidRPr="007839E3">
              <w:rPr>
                <w:rFonts w:ascii="Times New Roman" w:hAnsi="Times New Roman" w:cs="Times New Roman"/>
                <w:i/>
                <w:sz w:val="20"/>
                <w:szCs w:val="20"/>
              </w:rPr>
              <w:t>bacon,  fruit</w:t>
            </w:r>
            <w:proofErr w:type="gramEnd"/>
            <w:r w:rsidR="00081102" w:rsidRPr="00783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and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sausage. </w:t>
            </w:r>
          </w:p>
          <w:p w:rsidR="007839E3" w:rsidRPr="007839E3" w:rsidRDefault="007839E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81102" w:rsidTr="007B6E59">
        <w:trPr>
          <w:gridAfter w:val="1"/>
          <w:wAfter w:w="1624" w:type="pct"/>
        </w:trPr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9E3" w:rsidRDefault="007839E3">
            <w:pPr>
              <w:spacing w:line="240" w:lineRule="auto"/>
              <w:rPr>
                <w:sz w:val="20"/>
                <w:szCs w:val="20"/>
              </w:rPr>
            </w:pPr>
          </w:p>
          <w:p w:rsidR="007839E3" w:rsidRPr="007839E3" w:rsidRDefault="00081102">
            <w:pPr>
              <w:spacing w:line="240" w:lineRule="auto"/>
              <w:rPr>
                <w:sz w:val="20"/>
                <w:szCs w:val="20"/>
              </w:rPr>
            </w:pPr>
            <w:r w:rsidRPr="007839E3">
              <w:rPr>
                <w:sz w:val="20"/>
                <w:szCs w:val="20"/>
              </w:rPr>
              <w:t xml:space="preserve">Between multiple adjectives that are modifying the same noun </w:t>
            </w:r>
          </w:p>
          <w:p w:rsidR="00081102" w:rsidRPr="007839E3" w:rsidRDefault="007839E3">
            <w:pPr>
              <w:spacing w:line="240" w:lineRule="auto"/>
              <w:rPr>
                <w:sz w:val="20"/>
                <w:szCs w:val="20"/>
              </w:rPr>
            </w:pPr>
            <w:r w:rsidRPr="007839E3">
              <w:rPr>
                <w:sz w:val="20"/>
                <w:szCs w:val="20"/>
              </w:rPr>
              <w:t xml:space="preserve">(Use a comma to separate two adjectives when the word </w:t>
            </w:r>
            <w:r w:rsidRPr="007839E3">
              <w:rPr>
                <w:rStyle w:val="Emphasis"/>
                <w:sz w:val="20"/>
                <w:szCs w:val="20"/>
              </w:rPr>
              <w:t>and</w:t>
            </w:r>
            <w:r w:rsidRPr="007839E3">
              <w:rPr>
                <w:sz w:val="20"/>
                <w:szCs w:val="20"/>
              </w:rPr>
              <w:t xml:space="preserve"> can be inserted between them.)</w:t>
            </w:r>
          </w:p>
        </w:tc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9E3" w:rsidRDefault="007839E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1102" w:rsidRPr="007839E3" w:rsidRDefault="0008110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9E3">
              <w:rPr>
                <w:rFonts w:ascii="Times New Roman" w:hAnsi="Times New Roman" w:cs="Times New Roman"/>
                <w:i/>
                <w:sz w:val="20"/>
                <w:szCs w:val="20"/>
              </w:rPr>
              <w:t>The friendly, eager-to-please puppy</w:t>
            </w:r>
          </w:p>
          <w:p w:rsidR="00081102" w:rsidRPr="007839E3" w:rsidRDefault="0008110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1102" w:rsidRPr="007839E3" w:rsidRDefault="0008110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9E3">
              <w:rPr>
                <w:rFonts w:ascii="Times New Roman" w:hAnsi="Times New Roman" w:cs="Times New Roman"/>
                <w:i/>
                <w:sz w:val="20"/>
                <w:szCs w:val="20"/>
              </w:rPr>
              <w:t>The cold, windy Chicago weather</w:t>
            </w:r>
          </w:p>
          <w:p w:rsidR="007839E3" w:rsidRPr="007839E3" w:rsidRDefault="007839E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39E3" w:rsidRDefault="007839E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9E3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We stayed at an expensive summer resort.</w:t>
            </w:r>
            <w:r w:rsidRPr="00783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839E3">
              <w:rPr>
                <w:rFonts w:ascii="Times New Roman" w:hAnsi="Times New Roman" w:cs="Times New Roman"/>
                <w:sz w:val="20"/>
                <w:szCs w:val="20"/>
              </w:rPr>
              <w:t xml:space="preserve">(You would not say </w:t>
            </w:r>
            <w:r w:rsidRPr="007839E3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expensive and summer resort</w:t>
            </w:r>
            <w:r w:rsidRPr="007839E3">
              <w:rPr>
                <w:rFonts w:ascii="Times New Roman" w:hAnsi="Times New Roman" w:cs="Times New Roman"/>
                <w:sz w:val="20"/>
                <w:szCs w:val="20"/>
              </w:rPr>
              <w:t>, so no comma)</w:t>
            </w:r>
          </w:p>
          <w:p w:rsidR="007839E3" w:rsidRPr="007839E3" w:rsidRDefault="007839E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B6E59" w:rsidTr="003D6F59">
        <w:trPr>
          <w:gridAfter w:val="1"/>
          <w:wAfter w:w="1624" w:type="pct"/>
        </w:trPr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Default="007B6E59" w:rsidP="007B6E59">
            <w:pPr>
              <w:spacing w:line="240" w:lineRule="auto"/>
              <w:rPr>
                <w:sz w:val="20"/>
                <w:szCs w:val="20"/>
              </w:rPr>
            </w:pPr>
            <w:r w:rsidRPr="007839E3">
              <w:rPr>
                <w:sz w:val="20"/>
                <w:szCs w:val="20"/>
              </w:rPr>
              <w:t>After introductory words or phrases</w:t>
            </w:r>
            <w:r w:rsidR="0044127D">
              <w:rPr>
                <w:sz w:val="20"/>
                <w:szCs w:val="20"/>
              </w:rPr>
              <w:t xml:space="preserve"> and to finish a sentence with a phrase</w:t>
            </w:r>
          </w:p>
          <w:p w:rsidR="0044127D" w:rsidRDefault="0044127D" w:rsidP="007B6E59">
            <w:pPr>
              <w:spacing w:line="240" w:lineRule="auto"/>
              <w:rPr>
                <w:sz w:val="20"/>
                <w:szCs w:val="20"/>
              </w:rPr>
            </w:pPr>
          </w:p>
          <w:p w:rsidR="00BB49BD" w:rsidRPr="007839E3" w:rsidRDefault="0044127D" w:rsidP="00BB49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4127D" w:rsidRPr="007839E3" w:rsidRDefault="0044127D" w:rsidP="007B6E5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Default="007B6E59" w:rsidP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6E59" w:rsidRPr="007839E3" w:rsidRDefault="007B6E59" w:rsidP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9E3">
              <w:rPr>
                <w:rFonts w:ascii="Times New Roman" w:hAnsi="Times New Roman" w:cs="Times New Roman"/>
                <w:i/>
                <w:sz w:val="20"/>
                <w:szCs w:val="20"/>
              </w:rPr>
              <w:t>After dinner, make sure you wash the dishes.</w:t>
            </w:r>
          </w:p>
          <w:p w:rsidR="007B6E59" w:rsidRPr="007839E3" w:rsidRDefault="007B6E59" w:rsidP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6E59" w:rsidRPr="007839E3" w:rsidRDefault="007B6E59" w:rsidP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9E3">
              <w:rPr>
                <w:rFonts w:ascii="Times New Roman" w:hAnsi="Times New Roman" w:cs="Times New Roman"/>
                <w:i/>
                <w:sz w:val="20"/>
                <w:szCs w:val="20"/>
              </w:rPr>
              <w:t>When traveling, do not pack more than three ounces of liquid in your carry-on.</w:t>
            </w:r>
          </w:p>
          <w:p w:rsidR="007B6E59" w:rsidRPr="007839E3" w:rsidRDefault="007B6E59" w:rsidP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6E59" w:rsidRPr="007839E3" w:rsidRDefault="007B6E59" w:rsidP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9E3">
              <w:rPr>
                <w:rFonts w:ascii="Times New Roman" w:hAnsi="Times New Roman" w:cs="Times New Roman"/>
                <w:i/>
                <w:sz w:val="20"/>
                <w:szCs w:val="20"/>
              </w:rPr>
              <w:t>Sure, it sounds like a good idea to me.</w:t>
            </w:r>
          </w:p>
          <w:p w:rsidR="007B6E59" w:rsidRPr="007839E3" w:rsidRDefault="007B6E59" w:rsidP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6E59" w:rsidRDefault="007B6E59" w:rsidP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Well, I think we should probably ask Steven before we make plans. </w:t>
            </w:r>
          </w:p>
          <w:p w:rsidR="007B6E59" w:rsidRPr="007839E3" w:rsidRDefault="007B6E59" w:rsidP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B6E59" w:rsidTr="007B6E59"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Default="007B6E59">
            <w:pPr>
              <w:spacing w:line="240" w:lineRule="auto"/>
              <w:rPr>
                <w:sz w:val="20"/>
                <w:szCs w:val="20"/>
              </w:rPr>
            </w:pPr>
            <w:r w:rsidRPr="007839E3">
              <w:rPr>
                <w:sz w:val="20"/>
                <w:szCs w:val="20"/>
              </w:rPr>
              <w:t>Before conjunctions linking independent clauses</w:t>
            </w:r>
          </w:p>
          <w:p w:rsidR="00931314" w:rsidRDefault="00931314">
            <w:pPr>
              <w:spacing w:line="240" w:lineRule="auto"/>
              <w:rPr>
                <w:b/>
                <w:sz w:val="20"/>
                <w:szCs w:val="20"/>
              </w:rPr>
            </w:pPr>
            <w:r w:rsidRPr="00931314">
              <w:rPr>
                <w:b/>
                <w:sz w:val="20"/>
                <w:szCs w:val="20"/>
              </w:rPr>
              <w:t xml:space="preserve">(think FANBOYS) </w:t>
            </w:r>
          </w:p>
          <w:p w:rsidR="0044127D" w:rsidRDefault="0044127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44127D" w:rsidRPr="0044127D" w:rsidRDefault="0044127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Default="007B6E59" w:rsidP="007B6E59">
            <w:pPr>
              <w:spacing w:line="240" w:lineRule="auto"/>
              <w:rPr>
                <w:sz w:val="20"/>
                <w:szCs w:val="20"/>
              </w:rPr>
            </w:pPr>
          </w:p>
          <w:p w:rsidR="007B6E59" w:rsidRPr="007839E3" w:rsidRDefault="007B6E59" w:rsidP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want to go to bed, but I still have to finish this essay. </w:t>
            </w:r>
          </w:p>
          <w:p w:rsidR="007B6E59" w:rsidRPr="007839E3" w:rsidRDefault="007B6E59" w:rsidP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6E59" w:rsidRDefault="007B6E59" w:rsidP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There are snakes in our garden, so I try to avoid going out there after dark. </w:t>
            </w:r>
          </w:p>
          <w:p w:rsidR="007B6E59" w:rsidRPr="007839E3" w:rsidRDefault="007B6E59" w:rsidP="007B6E5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pct"/>
          </w:tcPr>
          <w:p w:rsidR="007B6E59" w:rsidRDefault="007B6E59" w:rsidP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6E59" w:rsidRPr="007839E3" w:rsidRDefault="007B6E59" w:rsidP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B6E59" w:rsidTr="007B6E59">
        <w:trPr>
          <w:gridAfter w:val="1"/>
          <w:wAfter w:w="1624" w:type="pct"/>
        </w:trPr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Default="007B6E59">
            <w:pPr>
              <w:spacing w:line="240" w:lineRule="auto"/>
              <w:rPr>
                <w:sz w:val="20"/>
                <w:szCs w:val="20"/>
              </w:rPr>
            </w:pPr>
          </w:p>
          <w:p w:rsidR="007B6E59" w:rsidRDefault="007B6E59">
            <w:pPr>
              <w:spacing w:line="240" w:lineRule="auto"/>
              <w:rPr>
                <w:sz w:val="20"/>
                <w:szCs w:val="20"/>
              </w:rPr>
            </w:pPr>
            <w:r w:rsidRPr="007839E3">
              <w:rPr>
                <w:sz w:val="20"/>
                <w:szCs w:val="20"/>
              </w:rPr>
              <w:t xml:space="preserve">Use commas surrounding words such as </w:t>
            </w:r>
            <w:r w:rsidRPr="007839E3">
              <w:rPr>
                <w:rStyle w:val="Emphasis"/>
                <w:sz w:val="20"/>
                <w:szCs w:val="20"/>
              </w:rPr>
              <w:t>therefore</w:t>
            </w:r>
            <w:r w:rsidRPr="007839E3">
              <w:rPr>
                <w:sz w:val="20"/>
                <w:szCs w:val="20"/>
              </w:rPr>
              <w:t xml:space="preserve"> and </w:t>
            </w:r>
            <w:r w:rsidRPr="007839E3">
              <w:rPr>
                <w:rStyle w:val="Emphasis"/>
                <w:sz w:val="20"/>
                <w:szCs w:val="20"/>
              </w:rPr>
              <w:t>however</w:t>
            </w:r>
            <w:r w:rsidRPr="007839E3">
              <w:rPr>
                <w:sz w:val="20"/>
                <w:szCs w:val="20"/>
              </w:rPr>
              <w:t xml:space="preserve"> when they are used as interrupters.</w:t>
            </w:r>
          </w:p>
          <w:p w:rsidR="0044127D" w:rsidRPr="0044127D" w:rsidRDefault="0044127D" w:rsidP="004B43C3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Default="007B6E59">
            <w:pPr>
              <w:spacing w:line="240" w:lineRule="auto"/>
              <w:rPr>
                <w:rStyle w:val="Emphasis"/>
                <w:rFonts w:ascii="Times New Roman" w:hAnsi="Times New Roman" w:cs="Times New Roman"/>
                <w:sz w:val="20"/>
                <w:szCs w:val="20"/>
              </w:rPr>
            </w:pPr>
          </w:p>
          <w:p w:rsidR="007B6E59" w:rsidRDefault="007B6E59">
            <w:pPr>
              <w:spacing w:line="240" w:lineRule="auto"/>
              <w:rPr>
                <w:rStyle w:val="Emphasis"/>
                <w:rFonts w:ascii="Times New Roman" w:hAnsi="Times New Roman" w:cs="Times New Roman"/>
                <w:sz w:val="20"/>
                <w:szCs w:val="20"/>
              </w:rPr>
            </w:pPr>
            <w:r w:rsidRPr="007839E3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I would, therefore, like a response.</w:t>
            </w:r>
            <w:r w:rsidRPr="007839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39E3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I would be happy, however, to volunteer for the Red Cross.</w:t>
            </w:r>
          </w:p>
          <w:p w:rsidR="007B6E59" w:rsidRPr="007839E3" w:rsidRDefault="007B6E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9" w:rsidTr="003D6F59">
        <w:trPr>
          <w:gridAfter w:val="1"/>
          <w:wAfter w:w="1624" w:type="pct"/>
        </w:trPr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Default="007B6E59">
            <w:pPr>
              <w:spacing w:line="240" w:lineRule="auto"/>
              <w:rPr>
                <w:sz w:val="20"/>
                <w:szCs w:val="20"/>
              </w:rPr>
            </w:pPr>
          </w:p>
          <w:p w:rsidR="007B6E59" w:rsidRDefault="007B6E59">
            <w:pPr>
              <w:spacing w:line="240" w:lineRule="auto"/>
              <w:rPr>
                <w:sz w:val="20"/>
                <w:szCs w:val="20"/>
              </w:rPr>
            </w:pPr>
            <w:r w:rsidRPr="007839E3">
              <w:rPr>
                <w:sz w:val="20"/>
                <w:szCs w:val="20"/>
              </w:rPr>
              <w:t>Around nonessential clarifying phrases</w:t>
            </w:r>
          </w:p>
          <w:p w:rsidR="00856493" w:rsidRPr="007839E3" w:rsidRDefault="00856493" w:rsidP="00BB49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Default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6E59" w:rsidRPr="007839E3" w:rsidRDefault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hope </w:t>
            </w:r>
            <w:r w:rsidRPr="00783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Hobbit</w:t>
            </w:r>
            <w:r w:rsidRPr="00783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which was directed by Peter Jackson, is just as good as the </w:t>
            </w:r>
            <w:r w:rsidRPr="00783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Lord of the Rings</w:t>
            </w:r>
            <w:r w:rsidRPr="00783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movies were. </w:t>
            </w:r>
          </w:p>
          <w:p w:rsidR="007B6E59" w:rsidRPr="007839E3" w:rsidRDefault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6E59" w:rsidRPr="007839E3" w:rsidRDefault="007B6E59" w:rsidP="007839E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9E3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Freddy, who has a limp, was in an auto accident.</w:t>
            </w:r>
            <w:r w:rsidRPr="00783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B6E59" w:rsidRPr="007839E3" w:rsidRDefault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B6E59" w:rsidTr="007B6E59">
        <w:trPr>
          <w:gridAfter w:val="1"/>
          <w:wAfter w:w="1624" w:type="pct"/>
        </w:trPr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Default="007B6E59">
            <w:pPr>
              <w:spacing w:line="240" w:lineRule="auto"/>
              <w:rPr>
                <w:sz w:val="20"/>
                <w:szCs w:val="20"/>
              </w:rPr>
            </w:pPr>
          </w:p>
          <w:p w:rsidR="007B6E59" w:rsidRDefault="007B6E59">
            <w:pPr>
              <w:spacing w:line="240" w:lineRule="auto"/>
              <w:rPr>
                <w:sz w:val="20"/>
                <w:szCs w:val="20"/>
              </w:rPr>
            </w:pPr>
            <w:r w:rsidRPr="007839E3">
              <w:rPr>
                <w:sz w:val="20"/>
                <w:szCs w:val="20"/>
              </w:rPr>
              <w:t>With dates and addresses</w:t>
            </w:r>
          </w:p>
          <w:p w:rsidR="00856493" w:rsidRPr="007839E3" w:rsidRDefault="008564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FF0000"/>
                <w:szCs w:val="20"/>
              </w:rPr>
              <w:t xml:space="preserve"> </w:t>
            </w:r>
          </w:p>
        </w:tc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Pr="007839E3" w:rsidRDefault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9E3">
              <w:rPr>
                <w:rFonts w:ascii="Times New Roman" w:hAnsi="Times New Roman" w:cs="Times New Roman"/>
                <w:i/>
                <w:sz w:val="20"/>
                <w:szCs w:val="20"/>
              </w:rPr>
              <w:t>His birthday is July 21, 1988.</w:t>
            </w:r>
          </w:p>
          <w:p w:rsidR="007B6E59" w:rsidRPr="007839E3" w:rsidRDefault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6E59" w:rsidRDefault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9E3">
              <w:rPr>
                <w:rFonts w:ascii="Times New Roman" w:hAnsi="Times New Roman" w:cs="Times New Roman"/>
                <w:i/>
                <w:sz w:val="20"/>
                <w:szCs w:val="20"/>
              </w:rPr>
              <w:t>I hear New Orleans, Louisiana has amazing food.</w:t>
            </w:r>
          </w:p>
          <w:p w:rsidR="007B6E59" w:rsidRPr="007839E3" w:rsidRDefault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B6E59" w:rsidTr="007B6E59">
        <w:trPr>
          <w:gridAfter w:val="1"/>
          <w:wAfter w:w="1624" w:type="pct"/>
        </w:trPr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Default="007B6E59">
            <w:pPr>
              <w:spacing w:line="240" w:lineRule="auto"/>
              <w:rPr>
                <w:sz w:val="20"/>
                <w:szCs w:val="20"/>
              </w:rPr>
            </w:pPr>
            <w:r w:rsidRPr="007839E3">
              <w:rPr>
                <w:sz w:val="20"/>
                <w:szCs w:val="20"/>
              </w:rPr>
              <w:t>When directly addressing someone</w:t>
            </w:r>
          </w:p>
          <w:p w:rsidR="0044127D" w:rsidRPr="007839E3" w:rsidRDefault="0044127D" w:rsidP="004412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Default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6E59" w:rsidRPr="007839E3" w:rsidRDefault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9E3">
              <w:rPr>
                <w:rFonts w:ascii="Times New Roman" w:hAnsi="Times New Roman" w:cs="Times New Roman"/>
                <w:i/>
                <w:sz w:val="20"/>
                <w:szCs w:val="20"/>
              </w:rPr>
              <w:t>Mary, can you go to the store and pick up some milk?</w:t>
            </w:r>
          </w:p>
          <w:p w:rsidR="007B6E59" w:rsidRPr="007839E3" w:rsidRDefault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6E59" w:rsidRPr="007839E3" w:rsidRDefault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9E3">
              <w:rPr>
                <w:rFonts w:ascii="Times New Roman" w:hAnsi="Times New Roman" w:cs="Times New Roman"/>
                <w:i/>
                <w:sz w:val="20"/>
                <w:szCs w:val="20"/>
              </w:rPr>
              <w:t>I’d like you, Jake, to bring a dessert to the potluck.</w:t>
            </w:r>
          </w:p>
        </w:tc>
      </w:tr>
      <w:tr w:rsidR="007B6E59" w:rsidTr="007B6E59">
        <w:trPr>
          <w:gridAfter w:val="1"/>
          <w:wAfter w:w="1624" w:type="pct"/>
        </w:trPr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Default="007B6E59">
            <w:pPr>
              <w:spacing w:line="240" w:lineRule="auto"/>
              <w:rPr>
                <w:sz w:val="20"/>
                <w:szCs w:val="20"/>
              </w:rPr>
            </w:pPr>
            <w:r w:rsidRPr="007839E3">
              <w:rPr>
                <w:sz w:val="20"/>
                <w:szCs w:val="20"/>
              </w:rPr>
              <w:t>At the salutation and close of a letter</w:t>
            </w:r>
          </w:p>
          <w:p w:rsidR="00856493" w:rsidRPr="007839E3" w:rsidRDefault="00856493">
            <w:pPr>
              <w:spacing w:line="240" w:lineRule="auto"/>
              <w:rPr>
                <w:sz w:val="20"/>
                <w:szCs w:val="20"/>
              </w:rPr>
            </w:pPr>
            <w:r w:rsidRPr="00856493">
              <w:rPr>
                <w:color w:val="FF0000"/>
                <w:sz w:val="24"/>
                <w:szCs w:val="20"/>
              </w:rPr>
              <w:lastRenderedPageBreak/>
              <w:t xml:space="preserve"> </w:t>
            </w:r>
          </w:p>
        </w:tc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Pr="007839E3" w:rsidRDefault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9E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Dear Tom,</w:t>
            </w:r>
          </w:p>
          <w:p w:rsidR="007B6E59" w:rsidRPr="007839E3" w:rsidRDefault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6E59" w:rsidRPr="007839E3" w:rsidRDefault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9E3">
              <w:rPr>
                <w:rFonts w:ascii="Times New Roman" w:hAnsi="Times New Roman" w:cs="Times New Roman"/>
                <w:i/>
                <w:sz w:val="20"/>
                <w:szCs w:val="20"/>
              </w:rPr>
              <w:t>Sincerely,</w:t>
            </w:r>
          </w:p>
          <w:p w:rsidR="007B6E59" w:rsidRPr="007839E3" w:rsidRDefault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9E3">
              <w:rPr>
                <w:rFonts w:ascii="Times New Roman" w:hAnsi="Times New Roman" w:cs="Times New Roman"/>
                <w:i/>
                <w:sz w:val="20"/>
                <w:szCs w:val="20"/>
              </w:rPr>
              <w:t>Sarah</w:t>
            </w:r>
          </w:p>
        </w:tc>
      </w:tr>
      <w:tr w:rsidR="007B6E59" w:rsidTr="007B6E59">
        <w:trPr>
          <w:gridAfter w:val="1"/>
          <w:wAfter w:w="1624" w:type="pct"/>
        </w:trPr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Default="007B6E59">
            <w:pPr>
              <w:spacing w:line="240" w:lineRule="auto"/>
              <w:rPr>
                <w:sz w:val="20"/>
                <w:szCs w:val="20"/>
              </w:rPr>
            </w:pPr>
          </w:p>
          <w:p w:rsidR="007B6E59" w:rsidRDefault="007B6E59">
            <w:pPr>
              <w:spacing w:line="240" w:lineRule="auto"/>
              <w:rPr>
                <w:sz w:val="20"/>
                <w:szCs w:val="20"/>
              </w:rPr>
            </w:pPr>
            <w:r w:rsidRPr="007839E3">
              <w:rPr>
                <w:sz w:val="20"/>
                <w:szCs w:val="20"/>
              </w:rPr>
              <w:t>Use commas to introduce or interrupt direct quotations shorter than three lines.</w:t>
            </w:r>
          </w:p>
          <w:p w:rsidR="007B6E59" w:rsidRPr="007839E3" w:rsidRDefault="007B6E59" w:rsidP="00BB49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Default="007B6E59" w:rsidP="007839E3">
            <w:pPr>
              <w:pStyle w:val="NormalWeb"/>
              <w:rPr>
                <w:rStyle w:val="Strong"/>
                <w:i/>
                <w:sz w:val="20"/>
                <w:szCs w:val="20"/>
              </w:rPr>
            </w:pPr>
          </w:p>
          <w:p w:rsidR="007B6E59" w:rsidRPr="007839E3" w:rsidRDefault="007B6E59" w:rsidP="007839E3">
            <w:pPr>
              <w:pStyle w:val="NormalWeb"/>
              <w:rPr>
                <w:i/>
                <w:sz w:val="20"/>
                <w:szCs w:val="20"/>
              </w:rPr>
            </w:pPr>
            <w:r w:rsidRPr="007839E3">
              <w:rPr>
                <w:rStyle w:val="Strong"/>
                <w:i/>
                <w:sz w:val="20"/>
                <w:szCs w:val="20"/>
              </w:rPr>
              <w:t>Examples:</w:t>
            </w:r>
            <w:r w:rsidRPr="007839E3">
              <w:rPr>
                <w:i/>
                <w:sz w:val="20"/>
                <w:szCs w:val="20"/>
              </w:rPr>
              <w:br/>
            </w:r>
            <w:r w:rsidRPr="007839E3">
              <w:rPr>
                <w:rStyle w:val="Emphasis"/>
                <w:i w:val="0"/>
                <w:sz w:val="20"/>
                <w:szCs w:val="20"/>
              </w:rPr>
              <w:t xml:space="preserve">He </w:t>
            </w:r>
            <w:proofErr w:type="gramStart"/>
            <w:r w:rsidRPr="007839E3">
              <w:rPr>
                <w:rStyle w:val="Emphasis"/>
                <w:i w:val="0"/>
                <w:sz w:val="20"/>
                <w:szCs w:val="20"/>
              </w:rPr>
              <w:t>actually said</w:t>
            </w:r>
            <w:proofErr w:type="gramEnd"/>
            <w:r w:rsidRPr="007839E3">
              <w:rPr>
                <w:rStyle w:val="Emphasis"/>
                <w:i w:val="0"/>
                <w:sz w:val="20"/>
                <w:szCs w:val="20"/>
              </w:rPr>
              <w:t xml:space="preserve">, "I do not care." </w:t>
            </w:r>
            <w:r w:rsidRPr="007839E3">
              <w:rPr>
                <w:i/>
                <w:sz w:val="20"/>
                <w:szCs w:val="20"/>
              </w:rPr>
              <w:br/>
            </w:r>
            <w:r w:rsidRPr="007839E3">
              <w:rPr>
                <w:rStyle w:val="Emphasis"/>
                <w:i w:val="0"/>
                <w:sz w:val="20"/>
                <w:szCs w:val="20"/>
              </w:rPr>
              <w:t>"Why," I asked, "do you always forget to do it?"</w:t>
            </w:r>
          </w:p>
          <w:p w:rsidR="007B6E59" w:rsidRPr="007839E3" w:rsidRDefault="007B6E5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B6E59" w:rsidTr="007B6E59">
        <w:trPr>
          <w:gridAfter w:val="1"/>
          <w:wAfter w:w="1624" w:type="pct"/>
        </w:trPr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Default="007B6E59">
            <w:pPr>
              <w:spacing w:line="240" w:lineRule="auto"/>
              <w:rPr>
                <w:sz w:val="20"/>
                <w:szCs w:val="20"/>
              </w:rPr>
            </w:pPr>
          </w:p>
          <w:p w:rsidR="007B6E59" w:rsidRDefault="007B6E59">
            <w:pPr>
              <w:spacing w:line="240" w:lineRule="auto"/>
              <w:rPr>
                <w:sz w:val="20"/>
                <w:szCs w:val="20"/>
              </w:rPr>
            </w:pPr>
            <w:r w:rsidRPr="007839E3">
              <w:rPr>
                <w:sz w:val="20"/>
                <w:szCs w:val="20"/>
              </w:rPr>
              <w:t>Use a comma to separate a statement from a question.</w:t>
            </w:r>
          </w:p>
          <w:p w:rsidR="007B6E59" w:rsidRPr="007839E3" w:rsidRDefault="007B6E59" w:rsidP="00BB49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Pr="007839E3" w:rsidRDefault="007B6E59" w:rsidP="007839E3">
            <w:pPr>
              <w:pStyle w:val="NormalWeb"/>
              <w:rPr>
                <w:rStyle w:val="Strong"/>
                <w:sz w:val="20"/>
                <w:szCs w:val="20"/>
              </w:rPr>
            </w:pPr>
            <w:r w:rsidRPr="007839E3">
              <w:rPr>
                <w:rStyle w:val="Emphasis"/>
                <w:sz w:val="20"/>
                <w:szCs w:val="20"/>
              </w:rPr>
              <w:t>I can go, can't I?</w:t>
            </w:r>
          </w:p>
        </w:tc>
      </w:tr>
      <w:tr w:rsidR="007B6E59" w:rsidTr="007B6E59">
        <w:trPr>
          <w:gridAfter w:val="1"/>
          <w:wAfter w:w="1624" w:type="pct"/>
        </w:trPr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Default="007B6E59">
            <w:pPr>
              <w:spacing w:line="240" w:lineRule="auto"/>
              <w:rPr>
                <w:sz w:val="20"/>
                <w:szCs w:val="20"/>
              </w:rPr>
            </w:pPr>
          </w:p>
          <w:p w:rsidR="007B6E59" w:rsidRDefault="007B6E59">
            <w:pPr>
              <w:spacing w:line="240" w:lineRule="auto"/>
              <w:rPr>
                <w:sz w:val="20"/>
                <w:szCs w:val="20"/>
              </w:rPr>
            </w:pPr>
            <w:r w:rsidRPr="007839E3">
              <w:rPr>
                <w:sz w:val="20"/>
                <w:szCs w:val="20"/>
              </w:rPr>
              <w:t>Use a comma to separate contrasting parts of a sentence.</w:t>
            </w:r>
          </w:p>
          <w:p w:rsidR="007B6E59" w:rsidRPr="007839E3" w:rsidRDefault="007B6E59" w:rsidP="00BB49BD">
            <w:pPr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Pr="007839E3" w:rsidRDefault="007B6E59" w:rsidP="007839E3">
            <w:pPr>
              <w:pStyle w:val="NormalWeb"/>
              <w:rPr>
                <w:rStyle w:val="Strong"/>
                <w:sz w:val="20"/>
                <w:szCs w:val="20"/>
              </w:rPr>
            </w:pPr>
            <w:r w:rsidRPr="007839E3">
              <w:rPr>
                <w:rStyle w:val="Emphasis"/>
                <w:sz w:val="20"/>
                <w:szCs w:val="20"/>
              </w:rPr>
              <w:t>That is my money, not yours.</w:t>
            </w:r>
          </w:p>
        </w:tc>
      </w:tr>
      <w:tr w:rsidR="007B6E59" w:rsidTr="007B6E59">
        <w:trPr>
          <w:gridAfter w:val="1"/>
          <w:wAfter w:w="1624" w:type="pct"/>
        </w:trPr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Default="007B6E59">
            <w:pPr>
              <w:spacing w:line="240" w:lineRule="auto"/>
              <w:rPr>
                <w:sz w:val="20"/>
                <w:szCs w:val="20"/>
              </w:rPr>
            </w:pPr>
          </w:p>
          <w:p w:rsidR="007B6E59" w:rsidRPr="007839E3" w:rsidRDefault="007B6E59">
            <w:pPr>
              <w:spacing w:line="240" w:lineRule="auto"/>
              <w:rPr>
                <w:sz w:val="20"/>
                <w:szCs w:val="20"/>
              </w:rPr>
            </w:pPr>
            <w:r w:rsidRPr="007839E3">
              <w:rPr>
                <w:sz w:val="20"/>
                <w:szCs w:val="20"/>
              </w:rPr>
              <w:t>Use commas to set off expressions that interrupt sentence flow.</w:t>
            </w:r>
          </w:p>
        </w:tc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Pr="007839E3" w:rsidRDefault="007B6E59" w:rsidP="007839E3">
            <w:pPr>
              <w:pStyle w:val="NormalWeb"/>
              <w:rPr>
                <w:rStyle w:val="Emphasis"/>
                <w:sz w:val="20"/>
                <w:szCs w:val="20"/>
              </w:rPr>
            </w:pPr>
            <w:r w:rsidRPr="007839E3">
              <w:rPr>
                <w:rStyle w:val="Emphasis"/>
                <w:sz w:val="20"/>
                <w:szCs w:val="20"/>
              </w:rPr>
              <w:t>I am, as you have probably noticed, very nervous about this.</w:t>
            </w:r>
          </w:p>
        </w:tc>
      </w:tr>
      <w:tr w:rsidR="007B6E59" w:rsidTr="007B6E59">
        <w:trPr>
          <w:gridAfter w:val="1"/>
          <w:wAfter w:w="1624" w:type="pct"/>
        </w:trPr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Default="007B6E59">
            <w:pPr>
              <w:spacing w:line="240" w:lineRule="auto"/>
              <w:rPr>
                <w:sz w:val="20"/>
                <w:szCs w:val="20"/>
              </w:rPr>
            </w:pPr>
          </w:p>
          <w:p w:rsidR="007B6E59" w:rsidRDefault="007B6E59">
            <w:pPr>
              <w:spacing w:line="240" w:lineRule="auto"/>
              <w:rPr>
                <w:sz w:val="20"/>
                <w:szCs w:val="20"/>
              </w:rPr>
            </w:pPr>
            <w:r w:rsidRPr="007839E3">
              <w:rPr>
                <w:sz w:val="20"/>
                <w:szCs w:val="20"/>
              </w:rPr>
              <w:t>When starting a sentence with a weak clause, use a comma after it. Conversely, do not use a comma when the sentence starts with a strong clause followed by a weak clause.</w:t>
            </w:r>
          </w:p>
          <w:p w:rsidR="007B6E59" w:rsidRPr="007839E3" w:rsidRDefault="007B6E5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Default="007B6E59" w:rsidP="007839E3">
            <w:pPr>
              <w:pStyle w:val="NormalWeb"/>
              <w:rPr>
                <w:rStyle w:val="Emphasis"/>
                <w:sz w:val="20"/>
                <w:szCs w:val="20"/>
              </w:rPr>
            </w:pPr>
          </w:p>
          <w:p w:rsidR="007B6E59" w:rsidRDefault="007B6E59" w:rsidP="007839E3">
            <w:pPr>
              <w:pStyle w:val="NormalWeb"/>
              <w:rPr>
                <w:rStyle w:val="Emphasis"/>
                <w:sz w:val="20"/>
                <w:szCs w:val="20"/>
              </w:rPr>
            </w:pPr>
            <w:r w:rsidRPr="007839E3">
              <w:rPr>
                <w:rStyle w:val="Emphasis"/>
                <w:sz w:val="20"/>
                <w:szCs w:val="20"/>
              </w:rPr>
              <w:t>If you are not sure about this, let me know now.</w:t>
            </w:r>
            <w:r w:rsidRPr="007839E3">
              <w:rPr>
                <w:sz w:val="20"/>
                <w:szCs w:val="20"/>
              </w:rPr>
              <w:br/>
            </w:r>
            <w:r w:rsidRPr="007839E3">
              <w:rPr>
                <w:rStyle w:val="Emphasis"/>
                <w:sz w:val="20"/>
                <w:szCs w:val="20"/>
              </w:rPr>
              <w:t>Let me know now if you are not sure about this.</w:t>
            </w:r>
          </w:p>
          <w:p w:rsidR="007B6E59" w:rsidRPr="007839E3" w:rsidRDefault="007B6E59" w:rsidP="007839E3">
            <w:pPr>
              <w:pStyle w:val="NormalWeb"/>
              <w:rPr>
                <w:rStyle w:val="Emphasis"/>
                <w:sz w:val="20"/>
                <w:szCs w:val="20"/>
              </w:rPr>
            </w:pPr>
          </w:p>
        </w:tc>
      </w:tr>
      <w:tr w:rsidR="007B6E59" w:rsidTr="007B6E59">
        <w:trPr>
          <w:gridAfter w:val="1"/>
          <w:wAfter w:w="1624" w:type="pct"/>
        </w:trPr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Default="007B6E59">
            <w:pPr>
              <w:spacing w:line="240" w:lineRule="auto"/>
              <w:rPr>
                <w:sz w:val="20"/>
                <w:szCs w:val="20"/>
              </w:rPr>
            </w:pPr>
          </w:p>
          <w:p w:rsidR="007B6E59" w:rsidRDefault="007B6E59">
            <w:pPr>
              <w:spacing w:line="240" w:lineRule="auto"/>
              <w:rPr>
                <w:sz w:val="20"/>
                <w:szCs w:val="20"/>
              </w:rPr>
            </w:pPr>
          </w:p>
          <w:p w:rsidR="007B6E59" w:rsidRPr="007839E3" w:rsidRDefault="007B6E59">
            <w:pPr>
              <w:spacing w:line="240" w:lineRule="auto"/>
              <w:rPr>
                <w:sz w:val="20"/>
                <w:szCs w:val="20"/>
              </w:rPr>
            </w:pPr>
            <w:r w:rsidRPr="007839E3">
              <w:rPr>
                <w:sz w:val="20"/>
                <w:szCs w:val="20"/>
              </w:rPr>
              <w:t xml:space="preserve">A </w:t>
            </w:r>
            <w:r w:rsidRPr="007839E3">
              <w:rPr>
                <w:rStyle w:val="Strong"/>
                <w:sz w:val="20"/>
                <w:szCs w:val="20"/>
              </w:rPr>
              <w:t>comma splice</w:t>
            </w:r>
            <w:r w:rsidRPr="007839E3">
              <w:rPr>
                <w:sz w:val="20"/>
                <w:szCs w:val="20"/>
              </w:rPr>
              <w:t xml:space="preserve"> is an error caused by joining two strong clauses with only a comma instead of separating the clauses with a conjunction, a semicolon, or a period. A </w:t>
            </w:r>
            <w:r w:rsidRPr="007839E3">
              <w:rPr>
                <w:rStyle w:val="Strong"/>
                <w:sz w:val="20"/>
                <w:szCs w:val="20"/>
              </w:rPr>
              <w:t>run-on sentence</w:t>
            </w:r>
            <w:r w:rsidRPr="007839E3">
              <w:rPr>
                <w:sz w:val="20"/>
                <w:szCs w:val="20"/>
              </w:rPr>
              <w:t>, which is incorrect, is created by joining two strong clauses without any punctuation.</w:t>
            </w:r>
          </w:p>
        </w:tc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Pr="007839E3" w:rsidRDefault="007B6E59" w:rsidP="007839E3">
            <w:pPr>
              <w:pStyle w:val="NormalWeb"/>
              <w:rPr>
                <w:i/>
                <w:sz w:val="20"/>
                <w:szCs w:val="20"/>
              </w:rPr>
            </w:pPr>
            <w:r w:rsidRPr="007839E3">
              <w:rPr>
                <w:rStyle w:val="Strong"/>
                <w:i/>
                <w:sz w:val="20"/>
                <w:szCs w:val="20"/>
              </w:rPr>
              <w:t>Incorrect:</w:t>
            </w:r>
            <w:r w:rsidRPr="007839E3">
              <w:rPr>
                <w:i/>
                <w:sz w:val="20"/>
                <w:szCs w:val="20"/>
              </w:rPr>
              <w:br/>
            </w:r>
            <w:r w:rsidRPr="007839E3">
              <w:rPr>
                <w:rStyle w:val="Emphasis"/>
                <w:sz w:val="20"/>
                <w:szCs w:val="20"/>
              </w:rPr>
              <w:t>Time flies when we are having fun, we are always having fun.</w:t>
            </w:r>
            <w:r w:rsidRPr="007839E3">
              <w:rPr>
                <w:i/>
                <w:sz w:val="20"/>
                <w:szCs w:val="20"/>
              </w:rPr>
              <w:t xml:space="preserve"> (Comma splice)</w:t>
            </w:r>
            <w:r w:rsidRPr="007839E3">
              <w:rPr>
                <w:i/>
                <w:sz w:val="20"/>
                <w:szCs w:val="20"/>
              </w:rPr>
              <w:br/>
            </w:r>
            <w:r w:rsidRPr="007839E3">
              <w:rPr>
                <w:rStyle w:val="Emphasis"/>
                <w:sz w:val="20"/>
                <w:szCs w:val="20"/>
              </w:rPr>
              <w:t xml:space="preserve">Time flies when we are having fun we are always having fun. </w:t>
            </w:r>
            <w:r w:rsidRPr="007839E3">
              <w:rPr>
                <w:i/>
                <w:sz w:val="20"/>
                <w:szCs w:val="20"/>
              </w:rPr>
              <w:t>(Run-on sentence)</w:t>
            </w:r>
          </w:p>
          <w:p w:rsidR="007B6E59" w:rsidRPr="007839E3" w:rsidRDefault="007B6E59" w:rsidP="007839E3">
            <w:pPr>
              <w:pStyle w:val="NormalWeb"/>
              <w:rPr>
                <w:i/>
                <w:sz w:val="20"/>
                <w:szCs w:val="20"/>
              </w:rPr>
            </w:pPr>
            <w:r w:rsidRPr="007839E3">
              <w:rPr>
                <w:rStyle w:val="Strong"/>
                <w:i/>
                <w:sz w:val="20"/>
                <w:szCs w:val="20"/>
              </w:rPr>
              <w:t>Correct:</w:t>
            </w:r>
            <w:r w:rsidRPr="007839E3">
              <w:rPr>
                <w:i/>
                <w:sz w:val="20"/>
                <w:szCs w:val="20"/>
              </w:rPr>
              <w:br/>
            </w:r>
            <w:r w:rsidRPr="007839E3">
              <w:rPr>
                <w:rStyle w:val="Emphasis"/>
                <w:sz w:val="20"/>
                <w:szCs w:val="20"/>
              </w:rPr>
              <w:t>Time flies when we are having fun; we are always having fun.</w:t>
            </w:r>
            <w:r w:rsidRPr="007839E3">
              <w:rPr>
                <w:i/>
                <w:sz w:val="20"/>
                <w:szCs w:val="20"/>
              </w:rPr>
              <w:br/>
            </w:r>
            <w:r w:rsidRPr="007839E3">
              <w:rPr>
                <w:rStyle w:val="Strong"/>
                <w:i/>
                <w:sz w:val="20"/>
                <w:szCs w:val="20"/>
              </w:rPr>
              <w:t>OR</w:t>
            </w:r>
            <w:r w:rsidRPr="007839E3">
              <w:rPr>
                <w:i/>
                <w:sz w:val="20"/>
                <w:szCs w:val="20"/>
              </w:rPr>
              <w:t xml:space="preserve"> </w:t>
            </w:r>
            <w:r w:rsidRPr="007839E3">
              <w:rPr>
                <w:i/>
                <w:sz w:val="20"/>
                <w:szCs w:val="20"/>
              </w:rPr>
              <w:br/>
            </w:r>
            <w:r w:rsidRPr="007839E3">
              <w:rPr>
                <w:rStyle w:val="Emphasis"/>
                <w:sz w:val="20"/>
                <w:szCs w:val="20"/>
              </w:rPr>
              <w:t>Time flies when we are having fun, and we are always having fun.</w:t>
            </w:r>
            <w:r w:rsidRPr="007839E3">
              <w:rPr>
                <w:i/>
                <w:sz w:val="20"/>
                <w:szCs w:val="20"/>
              </w:rPr>
              <w:t xml:space="preserve"> (Comma is optional because both strong clauses are short.)</w:t>
            </w:r>
            <w:r w:rsidRPr="007839E3">
              <w:rPr>
                <w:i/>
                <w:sz w:val="20"/>
                <w:szCs w:val="20"/>
              </w:rPr>
              <w:br/>
            </w:r>
            <w:r w:rsidRPr="007839E3">
              <w:rPr>
                <w:rStyle w:val="Strong"/>
                <w:i/>
                <w:sz w:val="20"/>
                <w:szCs w:val="20"/>
              </w:rPr>
              <w:t>OR</w:t>
            </w:r>
            <w:r w:rsidRPr="007839E3">
              <w:rPr>
                <w:i/>
                <w:sz w:val="20"/>
                <w:szCs w:val="20"/>
              </w:rPr>
              <w:br/>
            </w:r>
            <w:r w:rsidRPr="007839E3">
              <w:rPr>
                <w:rStyle w:val="Emphasis"/>
                <w:sz w:val="20"/>
                <w:szCs w:val="20"/>
              </w:rPr>
              <w:t>Time flies when we are having fun. We are always having fun.</w:t>
            </w:r>
          </w:p>
          <w:p w:rsidR="007B6E59" w:rsidRPr="007839E3" w:rsidRDefault="007B6E59" w:rsidP="007839E3">
            <w:pPr>
              <w:pStyle w:val="NormalWeb"/>
              <w:rPr>
                <w:rStyle w:val="Emphasis"/>
                <w:sz w:val="20"/>
                <w:szCs w:val="20"/>
              </w:rPr>
            </w:pPr>
          </w:p>
        </w:tc>
      </w:tr>
      <w:tr w:rsidR="007B6E59" w:rsidTr="007B6E59">
        <w:trPr>
          <w:gridAfter w:val="1"/>
          <w:wAfter w:w="1624" w:type="pct"/>
        </w:trPr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Default="007B6E59">
            <w:pPr>
              <w:spacing w:line="240" w:lineRule="auto"/>
            </w:pPr>
          </w:p>
          <w:p w:rsidR="007B6E59" w:rsidRPr="007839E3" w:rsidRDefault="007B6E59">
            <w:pPr>
              <w:spacing w:line="240" w:lineRule="auto"/>
              <w:rPr>
                <w:sz w:val="20"/>
                <w:szCs w:val="20"/>
              </w:rPr>
            </w:pPr>
            <w:r>
              <w:t>If the subject does not appear in front of the second verb, do not use a comma.</w:t>
            </w:r>
          </w:p>
        </w:tc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59" w:rsidRDefault="007B6E59" w:rsidP="007839E3">
            <w:pPr>
              <w:pStyle w:val="NormalWeb"/>
              <w:rPr>
                <w:rStyle w:val="Emphasis"/>
                <w:u w:val="single"/>
              </w:rPr>
            </w:pPr>
          </w:p>
          <w:p w:rsidR="007B6E59" w:rsidRDefault="007B6E59" w:rsidP="007839E3">
            <w:pPr>
              <w:pStyle w:val="NormalWeb"/>
              <w:rPr>
                <w:rStyle w:val="Emphasis"/>
              </w:rPr>
            </w:pPr>
            <w:r w:rsidRPr="007839E3">
              <w:rPr>
                <w:rStyle w:val="Emphasis"/>
                <w:u w:val="single"/>
              </w:rPr>
              <w:t>He</w:t>
            </w:r>
            <w:r w:rsidRPr="007839E3">
              <w:rPr>
                <w:rStyle w:val="Emphasis"/>
              </w:rPr>
              <w:t xml:space="preserve"> </w:t>
            </w:r>
            <w:r w:rsidRPr="007839E3">
              <w:rPr>
                <w:rStyle w:val="Emphasis"/>
                <w:u w:val="single"/>
              </w:rPr>
              <w:t>thought</w:t>
            </w:r>
            <w:r w:rsidRPr="007839E3">
              <w:rPr>
                <w:rStyle w:val="Emphasis"/>
              </w:rPr>
              <w:t xml:space="preserve"> quickly but still </w:t>
            </w:r>
            <w:r w:rsidRPr="007839E3">
              <w:rPr>
                <w:rStyle w:val="Emphasis"/>
                <w:u w:val="single"/>
              </w:rPr>
              <w:t>did</w:t>
            </w:r>
            <w:r w:rsidRPr="007839E3">
              <w:rPr>
                <w:rStyle w:val="Emphasis"/>
              </w:rPr>
              <w:t xml:space="preserve"> not </w:t>
            </w:r>
            <w:r w:rsidRPr="007839E3">
              <w:rPr>
                <w:rStyle w:val="Emphasis"/>
                <w:u w:val="single"/>
              </w:rPr>
              <w:t>answer</w:t>
            </w:r>
            <w:r w:rsidRPr="007839E3">
              <w:rPr>
                <w:rStyle w:val="Emphasis"/>
              </w:rPr>
              <w:t xml:space="preserve"> correctly.</w:t>
            </w:r>
          </w:p>
          <w:p w:rsidR="007B6E59" w:rsidRPr="007839E3" w:rsidRDefault="007B6E59" w:rsidP="007839E3">
            <w:pPr>
              <w:pStyle w:val="NormalWeb"/>
              <w:rPr>
                <w:rStyle w:val="Emphasis"/>
                <w:sz w:val="20"/>
                <w:szCs w:val="20"/>
              </w:rPr>
            </w:pPr>
          </w:p>
        </w:tc>
      </w:tr>
    </w:tbl>
    <w:p w:rsidR="00081102" w:rsidRDefault="00081102"/>
    <w:p w:rsidR="00081102" w:rsidRDefault="00081102"/>
    <w:p w:rsidR="00081102" w:rsidRDefault="00081102"/>
    <w:sectPr w:rsidR="00081102" w:rsidSect="007839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1102"/>
    <w:rsid w:val="00187D91"/>
    <w:rsid w:val="00212881"/>
    <w:rsid w:val="00221F34"/>
    <w:rsid w:val="003D6F59"/>
    <w:rsid w:val="0044127D"/>
    <w:rsid w:val="004B43C3"/>
    <w:rsid w:val="007419D8"/>
    <w:rsid w:val="00763145"/>
    <w:rsid w:val="007839E3"/>
    <w:rsid w:val="007B6E59"/>
    <w:rsid w:val="00856493"/>
    <w:rsid w:val="00931314"/>
    <w:rsid w:val="00A76F32"/>
    <w:rsid w:val="00A77B3E"/>
    <w:rsid w:val="00BB49BD"/>
    <w:rsid w:val="00C061C3"/>
    <w:rsid w:val="00E1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29512-0E6C-4B5E-9CA1-EA36AA4E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 w:eastAsia="en-CA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8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uiPriority w:val="22"/>
    <w:qFormat/>
    <w:rsid w:val="007839E3"/>
    <w:rPr>
      <w:b/>
      <w:bCs/>
    </w:rPr>
  </w:style>
  <w:style w:type="character" w:styleId="Emphasis">
    <w:name w:val="Emphasis"/>
    <w:uiPriority w:val="20"/>
    <w:qFormat/>
    <w:rsid w:val="00783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Paziuk, Jennifer</dc:creator>
  <cp:keywords/>
  <cp:lastModifiedBy>Thomasen, Sheri</cp:lastModifiedBy>
  <cp:revision>2</cp:revision>
  <cp:lastPrinted>1900-01-01T08:00:00Z</cp:lastPrinted>
  <dcterms:created xsi:type="dcterms:W3CDTF">2017-09-15T19:51:00Z</dcterms:created>
  <dcterms:modified xsi:type="dcterms:W3CDTF">2017-09-15T19:51:00Z</dcterms:modified>
</cp:coreProperties>
</file>