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tblpYSpec="bottom"/>
        <w:tblOverlap w:val="never"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CA1695" w14:paraId="28284DD4" w14:textId="77777777">
        <w:trPr>
          <w:trHeight w:val="576"/>
        </w:trPr>
        <w:tc>
          <w:tcPr>
            <w:tcW w:w="9576" w:type="dxa"/>
            <w:vAlign w:val="bottom"/>
          </w:tcPr>
          <w:p w14:paraId="47DA98E4" w14:textId="77777777" w:rsidR="00220128" w:rsidRDefault="00220128">
            <w:pPr>
              <w:rPr>
                <w:color w:val="808080" w:themeColor="background1" w:themeShade="80"/>
              </w:rPr>
            </w:pPr>
          </w:p>
        </w:tc>
      </w:tr>
    </w:tbl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dashed" w:sz="6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"/>
        <w:gridCol w:w="5005"/>
        <w:gridCol w:w="3870"/>
      </w:tblGrid>
      <w:tr w:rsidR="002D77F8" w14:paraId="2B72C864" w14:textId="77777777" w:rsidTr="00D44343">
        <w:trPr>
          <w:jc w:val="center"/>
        </w:trPr>
        <w:tc>
          <w:tcPr>
            <w:tcW w:w="485" w:type="dxa"/>
          </w:tcPr>
          <w:p w14:paraId="2D3E802E" w14:textId="77777777" w:rsidR="002D77F8" w:rsidRDefault="002D77F8" w:rsidP="002D77F8">
            <w:pPr>
              <w:pStyle w:val="RecipientAddress"/>
            </w:pPr>
          </w:p>
        </w:tc>
        <w:tc>
          <w:tcPr>
            <w:tcW w:w="5005" w:type="dxa"/>
            <w:tcMar>
              <w:left w:w="0" w:type="dxa"/>
              <w:right w:w="0" w:type="dxa"/>
            </w:tcMar>
            <w:vAlign w:val="bottom"/>
          </w:tcPr>
          <w:p w14:paraId="51C82719" w14:textId="77777777" w:rsidR="002D77F8" w:rsidRDefault="002D77F8" w:rsidP="002D77F8">
            <w:pPr>
              <w:pStyle w:val="RecipientAddress"/>
            </w:pPr>
          </w:p>
        </w:tc>
        <w:tc>
          <w:tcPr>
            <w:tcW w:w="3870" w:type="dxa"/>
          </w:tcPr>
          <w:sdt>
            <w:sdtPr>
              <w:id w:val="132277233"/>
              <w:placeholder>
                <w:docPart w:val="068A608C7DCC40B08884080FE5D2B303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15:appearance w15:val="hidden"/>
              <w:text/>
            </w:sdtPr>
            <w:sdtEndPr/>
            <w:sdtContent>
              <w:p w14:paraId="0690C161" w14:textId="77777777" w:rsidR="002D77F8" w:rsidRDefault="00AA0DA3">
                <w:pPr>
                  <w:pStyle w:val="SenderName"/>
                </w:pPr>
                <w:r>
                  <w:t>Suzy Nakamura</w:t>
                </w:r>
              </w:p>
            </w:sdtContent>
          </w:sdt>
          <w:p w14:paraId="7A574ACD" w14:textId="77777777" w:rsidR="002D77F8" w:rsidRDefault="005E1262">
            <w:pPr>
              <w:pStyle w:val="SenderAddress"/>
            </w:pPr>
            <w:r>
              <w:t>3213 CBA Avenue</w:t>
            </w:r>
          </w:p>
          <w:p w14:paraId="01DD8CE4" w14:textId="77777777" w:rsidR="002D77F8" w:rsidRDefault="002D77F8">
            <w:pPr>
              <w:pStyle w:val="SenderAddress"/>
            </w:pPr>
            <w:r>
              <w:t xml:space="preserve">Phone: </w:t>
            </w:r>
            <w:r w:rsidR="005E1262">
              <w:t>987 319 1823</w:t>
            </w:r>
          </w:p>
        </w:tc>
      </w:tr>
      <w:tr w:rsidR="002D77F8" w14:paraId="1F42F02F" w14:textId="77777777" w:rsidTr="00D44343">
        <w:trPr>
          <w:jc w:val="center"/>
        </w:trPr>
        <w:tc>
          <w:tcPr>
            <w:tcW w:w="485" w:type="dxa"/>
            <w:tcMar>
              <w:top w:w="0" w:type="dxa"/>
              <w:bottom w:w="0" w:type="dxa"/>
            </w:tcMar>
          </w:tcPr>
          <w:p w14:paraId="6D7E7BB2" w14:textId="77777777" w:rsidR="002D77F8" w:rsidRDefault="002D77F8" w:rsidP="002D77F8">
            <w:r>
              <w:rPr>
                <w:color w:val="9FB8CD" w:themeColor="accent2"/>
                <w:sz w:val="36"/>
                <w:szCs w:val="36"/>
              </w:rPr>
              <w:sym w:font="Wingdings 3" w:char="F07D"/>
            </w:r>
          </w:p>
        </w:tc>
        <w:tc>
          <w:tcPr>
            <w:tcW w:w="50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C4491" w14:textId="77777777" w:rsidR="00D44343" w:rsidRPr="00D44343" w:rsidRDefault="005E1262" w:rsidP="00D44343">
            <w:pPr>
              <w:pStyle w:val="RecipientName"/>
              <w:spacing w:before="0" w:after="0"/>
              <w:rPr>
                <w:color w:val="727CA3" w:themeColor="accent1"/>
              </w:rPr>
            </w:pPr>
            <w:r>
              <w:rPr>
                <w:color w:val="727CA3" w:themeColor="accent1"/>
              </w:rPr>
              <w:t>Jin Wang</w:t>
            </w:r>
          </w:p>
        </w:tc>
        <w:tc>
          <w:tcPr>
            <w:tcW w:w="3870" w:type="dxa"/>
            <w:tcMar>
              <w:top w:w="0" w:type="dxa"/>
              <w:bottom w:w="0" w:type="dxa"/>
            </w:tcMar>
          </w:tcPr>
          <w:p w14:paraId="76BF2D8A" w14:textId="77777777" w:rsidR="002D77F8" w:rsidRDefault="002D77F8" w:rsidP="00D44343"/>
        </w:tc>
      </w:tr>
      <w:tr w:rsidR="00D44343" w14:paraId="0413D446" w14:textId="77777777" w:rsidTr="00D44343">
        <w:trPr>
          <w:jc w:val="center"/>
        </w:trPr>
        <w:tc>
          <w:tcPr>
            <w:tcW w:w="485" w:type="dxa"/>
            <w:tcMar>
              <w:top w:w="0" w:type="dxa"/>
            </w:tcMar>
          </w:tcPr>
          <w:p w14:paraId="66050806" w14:textId="77777777" w:rsidR="00D44343" w:rsidRDefault="00D44343" w:rsidP="00D44343"/>
        </w:tc>
        <w:tc>
          <w:tcPr>
            <w:tcW w:w="5005" w:type="dxa"/>
            <w:tcMar>
              <w:top w:w="0" w:type="dxa"/>
              <w:left w:w="0" w:type="dxa"/>
              <w:right w:w="0" w:type="dxa"/>
            </w:tcMar>
            <w:vAlign w:val="bottom"/>
          </w:tcPr>
          <w:p w14:paraId="6A11BCEC" w14:textId="77777777" w:rsidR="00D44343" w:rsidRDefault="005E1262" w:rsidP="00D44343">
            <w:pPr>
              <w:pStyle w:val="RecipientAddress"/>
            </w:pPr>
            <w:r>
              <w:t>1823 ABC Drive</w:t>
            </w:r>
          </w:p>
          <w:p w14:paraId="45899568" w14:textId="77777777" w:rsidR="00D44343" w:rsidRPr="00D44343" w:rsidRDefault="00D44343" w:rsidP="00D44343">
            <w:pPr>
              <w:pStyle w:val="RecipientAddress"/>
            </w:pPr>
            <w:r>
              <w:t xml:space="preserve">Phone: </w:t>
            </w:r>
            <w:r w:rsidR="005E1262">
              <w:t>987 654 3213</w:t>
            </w:r>
          </w:p>
        </w:tc>
        <w:tc>
          <w:tcPr>
            <w:tcW w:w="3870" w:type="dxa"/>
            <w:tcMar>
              <w:top w:w="0" w:type="dxa"/>
            </w:tcMar>
          </w:tcPr>
          <w:p w14:paraId="4A35914B" w14:textId="77777777" w:rsidR="00D44343" w:rsidRDefault="00D44343">
            <w:pPr>
              <w:pStyle w:val="SenderName"/>
            </w:pPr>
          </w:p>
        </w:tc>
      </w:tr>
    </w:tbl>
    <w:p w14:paraId="07C335BC" w14:textId="4A208604" w:rsidR="00220128" w:rsidRDefault="005E1262">
      <w:pPr>
        <w:pStyle w:val="Salutation"/>
      </w:pPr>
      <w:r>
        <w:t>Dear Jin,</w:t>
      </w:r>
    </w:p>
    <w:p w14:paraId="4A46EBD4" w14:textId="1D98C38B" w:rsidR="00220128" w:rsidRDefault="005E1262" w:rsidP="00C82968">
      <w:r>
        <w:t xml:space="preserve">I received your letter two weeks later because the postal are slow, but I’ve carefully read your letter. </w:t>
      </w:r>
      <w:r w:rsidR="00BC4061">
        <w:t>I understand your situation and how you and Wei stand. When I got home that evening you kissed</w:t>
      </w:r>
      <w:r w:rsidR="005E41E9">
        <w:t xml:space="preserve"> me</w:t>
      </w:r>
      <w:r w:rsidR="00BC4061">
        <w:t>, I had</w:t>
      </w:r>
      <w:r w:rsidR="005E41E9">
        <w:t xml:space="preserve"> spinning</w:t>
      </w:r>
      <w:r w:rsidR="00BC4061">
        <w:t xml:space="preserve"> emotions. </w:t>
      </w:r>
      <w:r w:rsidR="005E41E9">
        <w:t xml:space="preserve">I felt angry and confused and </w:t>
      </w:r>
      <w:r w:rsidR="00BC4061">
        <w:t>I was questioning why you did that</w:t>
      </w:r>
      <w:r w:rsidR="005E41E9">
        <w:t>. But all that thinking got my mind off of what Timmy said that day. I’m sorry about what Greg said to you with Amelia, I also think he’s a jerk.</w:t>
      </w:r>
      <w:r w:rsidR="0002273A">
        <w:t xml:space="preserve"> I hated him when he </w:t>
      </w:r>
      <w:r w:rsidR="00610DA8">
        <w:t>came the school.</w:t>
      </w:r>
      <w:r w:rsidR="005E41E9">
        <w:t xml:space="preserve"> After all the years you liked me? I was so startled when I read that, if anything I would say you hated me. Because we stayed away from each other when you first came to the school, and also I made fun of you</w:t>
      </w:r>
      <w:r w:rsidR="00610DA8">
        <w:t xml:space="preserve"> </w:t>
      </w:r>
      <w:r w:rsidR="00004D6D">
        <w:t>with Wei.</w:t>
      </w:r>
      <w:r w:rsidR="0049791A">
        <w:t xml:space="preserve"> </w:t>
      </w:r>
      <w:r w:rsidR="00F27941">
        <w:t>I’m</w:t>
      </w:r>
      <w:r w:rsidR="006C3EDC">
        <w:t xml:space="preserve"> still</w:t>
      </w:r>
      <w:r w:rsidR="00F27941">
        <w:t xml:space="preserve"> shocked you like me, if you liked me you could of just told me an</w:t>
      </w:r>
      <w:r w:rsidR="00992C25">
        <w:t>d this wouldn’t of happened. But with everything’s been going on at the school</w:t>
      </w:r>
      <w:r w:rsidR="00D420CC">
        <w:t>, things had been pretty chaotic</w:t>
      </w:r>
      <w:r w:rsidR="00202099">
        <w:t xml:space="preserve"> for you. So I forgive you, I understand people make mistakes in life</w:t>
      </w:r>
      <w:r w:rsidR="00DF5DAB">
        <w:t>, and this is one of those big mistakes, I still forgive you</w:t>
      </w:r>
      <w:r w:rsidR="00943F68">
        <w:t xml:space="preserve"> and everything you’ve done</w:t>
      </w:r>
      <w:r w:rsidR="005F2F54">
        <w:t xml:space="preserve"> so don’t worry.</w:t>
      </w:r>
      <w:r w:rsidR="00DF5DAB">
        <w:t xml:space="preserve"> But you need to sort things out with Wei, </w:t>
      </w:r>
      <w:r w:rsidR="003B3D7B">
        <w:t>I’m</w:t>
      </w:r>
      <w:r w:rsidR="00DF5DAB">
        <w:t xml:space="preserve"> most worried about him. With your friendship</w:t>
      </w:r>
      <w:r w:rsidR="003B3D7B">
        <w:t>, I still want each other to be happy and friends again.</w:t>
      </w:r>
      <w:r w:rsidR="00C30B78">
        <w:t xml:space="preserve"> I hate that we stopped hanging out</w:t>
      </w:r>
      <w:r w:rsidR="003C1C82">
        <w:t xml:space="preserve"> and </w:t>
      </w:r>
      <w:r w:rsidR="007E45A1">
        <w:t>I actually enjoy you and Wei</w:t>
      </w:r>
      <w:r w:rsidR="00703C55">
        <w:t>’s</w:t>
      </w:r>
      <w:r w:rsidR="007E45A1">
        <w:t xml:space="preserve"> company. Wei had been M.I.A for a while, I rarely see him at school and </w:t>
      </w:r>
      <w:r w:rsidR="00196565">
        <w:t>every time</w:t>
      </w:r>
      <w:r w:rsidR="007E45A1">
        <w:t xml:space="preserve"> I do</w:t>
      </w:r>
      <w:r w:rsidR="00196565">
        <w:t xml:space="preserve"> see him he seems different. It seems like Wei isn’t himself anymore</w:t>
      </w:r>
      <w:r w:rsidR="007D7FAE">
        <w:t>, his personality changed and he’s wearing a bunch of jewelry on him</w:t>
      </w:r>
      <w:r w:rsidR="005F2F54">
        <w:t>, I liked the old Wei Chan when he said stupid jokes and made funny faces.</w:t>
      </w:r>
      <w:r w:rsidR="008413E8">
        <w:t xml:space="preserve"> </w:t>
      </w:r>
      <w:r w:rsidR="00FE655B">
        <w:t>But I really want each other to be back together, when I hang out with you guys, I always feel welcomed and</w:t>
      </w:r>
      <w:r w:rsidR="001207C8">
        <w:t xml:space="preserve"> safe</w:t>
      </w:r>
      <w:r w:rsidR="0006443C">
        <w:t>. Maybe is the people</w:t>
      </w:r>
      <w:r w:rsidR="00AA40FA">
        <w:t xml:space="preserve"> who are</w:t>
      </w:r>
      <w:r w:rsidR="0006443C">
        <w:t xml:space="preserve"> </w:t>
      </w:r>
      <w:r w:rsidR="00AA40FA">
        <w:t xml:space="preserve">rude </w:t>
      </w:r>
      <w:r w:rsidR="00C61289">
        <w:t xml:space="preserve">to me because of my background, </w:t>
      </w:r>
      <w:r w:rsidR="001207C8">
        <w:t xml:space="preserve">but I only feel accepted when I’m with you guys. </w:t>
      </w:r>
      <w:r w:rsidR="0006443C">
        <w:t>Please get Wei back</w:t>
      </w:r>
      <w:r w:rsidR="00B672AF">
        <w:t xml:space="preserve">, I know he </w:t>
      </w:r>
      <w:r w:rsidR="004E6DE4">
        <w:t xml:space="preserve">hates you </w:t>
      </w:r>
      <w:r w:rsidR="00FF6E21">
        <w:t>but</w:t>
      </w:r>
      <w:r w:rsidR="0038595B">
        <w:t xml:space="preserve"> I desperately </w:t>
      </w:r>
      <w:r w:rsidR="005B7EDD">
        <w:t>want my friends back again</w:t>
      </w:r>
      <w:r w:rsidR="00D60A49">
        <w:t xml:space="preserve">. I regret making fun of you, I promise </w:t>
      </w:r>
      <w:proofErr w:type="spellStart"/>
      <w:r w:rsidR="00D60A49">
        <w:t>ill</w:t>
      </w:r>
      <w:proofErr w:type="spellEnd"/>
      <w:r w:rsidR="00D60A49">
        <w:t xml:space="preserve"> never do that ag</w:t>
      </w:r>
      <w:r w:rsidR="000C3C21">
        <w:t>ain</w:t>
      </w:r>
      <w:r w:rsidR="002E5E8F">
        <w:t>, nothing to risk our friendship.</w:t>
      </w:r>
      <w:r w:rsidR="00B56976">
        <w:t xml:space="preserve"> </w:t>
      </w:r>
      <w:r w:rsidR="008451AA">
        <w:t xml:space="preserve">I hope he forgives </w:t>
      </w:r>
      <w:r w:rsidR="00623103">
        <w:t>you about everything you said to him</w:t>
      </w:r>
      <w:r w:rsidR="00564A07">
        <w:t xml:space="preserve"> please do everything you can to get our friend group back together.</w:t>
      </w:r>
    </w:p>
    <w:p w14:paraId="2BDBE7F0" w14:textId="2E5D9DC2" w:rsidR="00C82968" w:rsidRDefault="00C82968" w:rsidP="00C82968"/>
    <w:p w14:paraId="5879DE76" w14:textId="77777777" w:rsidR="00C82968" w:rsidRPr="00C82968" w:rsidRDefault="00C82968" w:rsidP="00C82968"/>
    <w:sdt>
      <w:sdtPr>
        <w:id w:val="253727709"/>
        <w:placeholder>
          <w:docPart w:val="98F2DEEF55E24A66B25859E48865397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15:appearance w15:val="hidden"/>
        <w:text/>
      </w:sdtPr>
      <w:sdtEndPr/>
      <w:sdtContent>
        <w:p w14:paraId="1DD1F65D" w14:textId="77777777" w:rsidR="00220128" w:rsidRDefault="00AA0DA3">
          <w:pPr>
            <w:pStyle w:val="SenderNameatSignature"/>
            <w:rPr>
              <w:b w:val="0"/>
              <w:color w:val="000000" w:themeColor="text1"/>
            </w:rPr>
          </w:pPr>
          <w:r>
            <w:t>Suzy Nakamura</w:t>
          </w:r>
        </w:p>
      </w:sdtContent>
    </w:sdt>
    <w:p w14:paraId="3B3665B3" w14:textId="77777777" w:rsidR="000D67E8" w:rsidRDefault="000D67E8" w:rsidP="00007CB7">
      <w:pPr>
        <w:pStyle w:val="Signature"/>
      </w:pPr>
      <w:bookmarkStart w:id="0" w:name="_GoBack"/>
      <w:bookmarkEnd w:id="0"/>
    </w:p>
    <w:p w14:paraId="2F4BF49A" w14:textId="77777777" w:rsidR="002D77F8" w:rsidRPr="002D77F8" w:rsidRDefault="005E1262" w:rsidP="002D77F8">
      <w:pPr>
        <w:pStyle w:val="Signature"/>
        <w:rPr>
          <w:color w:val="000000" w:themeColor="text1"/>
        </w:rPr>
      </w:pPr>
      <w:r>
        <w:rPr>
          <w:color w:val="000000" w:themeColor="text1"/>
        </w:rPr>
        <w:t>May 10, 2005</w:t>
      </w:r>
    </w:p>
    <w:sectPr w:rsidR="002D77F8" w:rsidRPr="002D77F8" w:rsidSect="00CA1695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593DE" w14:textId="77777777" w:rsidR="00843AC5" w:rsidRDefault="00843AC5">
      <w:pPr>
        <w:spacing w:after="0" w:line="240" w:lineRule="auto"/>
      </w:pPr>
      <w:r>
        <w:separator/>
      </w:r>
    </w:p>
  </w:endnote>
  <w:endnote w:type="continuationSeparator" w:id="0">
    <w:p w14:paraId="346F002B" w14:textId="77777777" w:rsidR="00843AC5" w:rsidRDefault="0084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452EB" w14:textId="77777777" w:rsidR="00220128" w:rsidRDefault="001C27C1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2</w:t>
    </w:r>
    <w:r w:rsidR="004C4C5E">
      <w:rPr>
        <w:noProof/>
      </w:rPr>
      <w:fldChar w:fldCharType="end"/>
    </w:r>
  </w:p>
  <w:p w14:paraId="61CDE553" w14:textId="77777777" w:rsidR="00220128" w:rsidRDefault="00220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5F83" w14:textId="77777777" w:rsidR="00220128" w:rsidRDefault="001C27C1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4C4C5E">
      <w:rPr>
        <w:noProof/>
      </w:rPr>
      <w:fldChar w:fldCharType="begin"/>
    </w:r>
    <w:r w:rsidR="004C4C5E">
      <w:rPr>
        <w:noProof/>
      </w:rPr>
      <w:instrText xml:space="preserve"> PAGE  \* Arabic  \* MERGEFORMAT </w:instrText>
    </w:r>
    <w:r w:rsidR="004C4C5E">
      <w:rPr>
        <w:noProof/>
      </w:rPr>
      <w:fldChar w:fldCharType="separate"/>
    </w:r>
    <w:r>
      <w:rPr>
        <w:noProof/>
      </w:rPr>
      <w:t>1</w:t>
    </w:r>
    <w:r w:rsidR="004C4C5E">
      <w:rPr>
        <w:noProof/>
      </w:rPr>
      <w:fldChar w:fldCharType="end"/>
    </w:r>
  </w:p>
  <w:p w14:paraId="0534FF08" w14:textId="77777777" w:rsidR="00220128" w:rsidRDefault="00220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BB88" w14:textId="77777777" w:rsidR="00843AC5" w:rsidRDefault="00843AC5">
      <w:pPr>
        <w:spacing w:after="0" w:line="240" w:lineRule="auto"/>
      </w:pPr>
      <w:r>
        <w:separator/>
      </w:r>
    </w:p>
  </w:footnote>
  <w:footnote w:type="continuationSeparator" w:id="0">
    <w:p w14:paraId="65E9BDA1" w14:textId="77777777" w:rsidR="00843AC5" w:rsidRDefault="00843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89812" w14:textId="77777777" w:rsidR="00220128" w:rsidRDefault="001C27C1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23187276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14:paraId="294ED0E5" w14:textId="77777777" w:rsidR="00220128" w:rsidRDefault="00220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2D84" w14:textId="77777777" w:rsidR="00220128" w:rsidRDefault="001C27C1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</w:t>
    </w:r>
    <w:sdt>
      <w:sdtPr>
        <w:rPr>
          <w:color w:val="808080" w:themeColor="background1" w:themeShade="80"/>
        </w:rPr>
        <w:id w:val="795421564"/>
        <w:showingPlcHdr/>
        <w:dataBinding w:prefixMappings="xmlns:ns0='http://schemas.openxmlformats.org/officeDocument/2006/extended-properties'" w:xpath="/ns0:Properties[1]/ns0:Company[1]" w:storeItemID="{6668398D-A668-4E3E-A5EB-62B293D839F1}"/>
        <w15:appearance w15:val="hidden"/>
        <w:text/>
      </w:sdtPr>
      <w:sdtEndPr/>
      <w:sdtContent>
        <w:r w:rsidR="002D77F8">
          <w:t>[Type the sender company name]</w:t>
        </w:r>
      </w:sdtContent>
    </w:sdt>
  </w:p>
  <w:p w14:paraId="196AFF24" w14:textId="77777777" w:rsidR="00220128" w:rsidRDefault="00220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proofState w:spelling="clean"/>
  <w:attachedTemplate r:id="rId1"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62"/>
    <w:rsid w:val="00004D6D"/>
    <w:rsid w:val="00007CB7"/>
    <w:rsid w:val="00016CFC"/>
    <w:rsid w:val="0002273A"/>
    <w:rsid w:val="0006443C"/>
    <w:rsid w:val="000C3C21"/>
    <w:rsid w:val="000D67E8"/>
    <w:rsid w:val="001207C8"/>
    <w:rsid w:val="00196565"/>
    <w:rsid w:val="001C27C1"/>
    <w:rsid w:val="00202099"/>
    <w:rsid w:val="00220128"/>
    <w:rsid w:val="002839CC"/>
    <w:rsid w:val="002D77F8"/>
    <w:rsid w:val="002E5E8F"/>
    <w:rsid w:val="0038595B"/>
    <w:rsid w:val="003B3D7B"/>
    <w:rsid w:val="003C1C82"/>
    <w:rsid w:val="00401BD6"/>
    <w:rsid w:val="00444F7F"/>
    <w:rsid w:val="00490588"/>
    <w:rsid w:val="0049791A"/>
    <w:rsid w:val="004C4C5E"/>
    <w:rsid w:val="004E6DE4"/>
    <w:rsid w:val="00535FD0"/>
    <w:rsid w:val="00564A07"/>
    <w:rsid w:val="005B7EDD"/>
    <w:rsid w:val="005E1262"/>
    <w:rsid w:val="005E41E9"/>
    <w:rsid w:val="005E7B27"/>
    <w:rsid w:val="005F2F54"/>
    <w:rsid w:val="00600BFB"/>
    <w:rsid w:val="00610DA8"/>
    <w:rsid w:val="00623103"/>
    <w:rsid w:val="006C3EDC"/>
    <w:rsid w:val="00703C55"/>
    <w:rsid w:val="00783E5A"/>
    <w:rsid w:val="007D7FAE"/>
    <w:rsid w:val="007E45A1"/>
    <w:rsid w:val="00816186"/>
    <w:rsid w:val="008413E8"/>
    <w:rsid w:val="00843AC5"/>
    <w:rsid w:val="008451AA"/>
    <w:rsid w:val="00915910"/>
    <w:rsid w:val="00943F68"/>
    <w:rsid w:val="00992C25"/>
    <w:rsid w:val="009A3846"/>
    <w:rsid w:val="009D2281"/>
    <w:rsid w:val="00A150A2"/>
    <w:rsid w:val="00A27A21"/>
    <w:rsid w:val="00AA0DA3"/>
    <w:rsid w:val="00AA3EDB"/>
    <w:rsid w:val="00AA40FA"/>
    <w:rsid w:val="00B56976"/>
    <w:rsid w:val="00B672AF"/>
    <w:rsid w:val="00BC4061"/>
    <w:rsid w:val="00C01DB7"/>
    <w:rsid w:val="00C30B78"/>
    <w:rsid w:val="00C61289"/>
    <w:rsid w:val="00C82968"/>
    <w:rsid w:val="00CA1695"/>
    <w:rsid w:val="00CA7C7E"/>
    <w:rsid w:val="00D420CC"/>
    <w:rsid w:val="00D44343"/>
    <w:rsid w:val="00D60A49"/>
    <w:rsid w:val="00DF5DAB"/>
    <w:rsid w:val="00E057CA"/>
    <w:rsid w:val="00F27941"/>
    <w:rsid w:val="00FE5D86"/>
    <w:rsid w:val="00FE655B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BD0374"/>
  <w15:docId w15:val="{97320AB7-4B95-4398-954B-0AF4EE2F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43"/>
    <w:rPr>
      <w:sz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A16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A1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1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16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16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16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16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16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16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A1695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695"/>
    <w:rPr>
      <w:lang w:bidi="ar-SA"/>
    </w:rPr>
  </w:style>
  <w:style w:type="paragraph" w:styleId="NoSpacing">
    <w:name w:val="No Spacing"/>
    <w:basedOn w:val="Normal"/>
    <w:link w:val="NoSpacingChar"/>
    <w:uiPriority w:val="99"/>
    <w:qFormat/>
    <w:rsid w:val="00CA169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CA1695"/>
    <w:rPr>
      <w:sz w:val="20"/>
      <w:lang w:bidi="ar-SA"/>
    </w:rPr>
  </w:style>
  <w:style w:type="paragraph" w:styleId="Closing">
    <w:name w:val="Closing"/>
    <w:basedOn w:val="Normal"/>
    <w:link w:val="ClosingChar"/>
    <w:uiPriority w:val="7"/>
    <w:unhideWhenUsed/>
    <w:qFormat/>
    <w:rsid w:val="00CA1695"/>
    <w:pPr>
      <w:spacing w:before="240" w:after="0"/>
      <w:ind w:right="4320"/>
    </w:pPr>
  </w:style>
  <w:style w:type="character" w:customStyle="1" w:styleId="ClosingChar">
    <w:name w:val="Closing Char"/>
    <w:basedOn w:val="DefaultParagraphFont"/>
    <w:link w:val="Closing"/>
    <w:uiPriority w:val="7"/>
    <w:rsid w:val="00CA1695"/>
    <w:rPr>
      <w:lang w:bidi="ar-SA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2D77F8"/>
    <w:pPr>
      <w:spacing w:before="200" w:after="200" w:line="276" w:lineRule="auto"/>
      <w:contextualSpacing/>
    </w:pPr>
    <w:rPr>
      <w:rFonts w:asciiTheme="majorHAnsi" w:hAnsiTheme="majorHAnsi"/>
      <w:color w:val="3E5D78" w:themeColor="accent2" w:themeShade="80"/>
      <w:sz w:val="18"/>
    </w:rPr>
  </w:style>
  <w:style w:type="paragraph" w:styleId="Salutation">
    <w:name w:val="Salutation"/>
    <w:basedOn w:val="Normal"/>
    <w:next w:val="Normal"/>
    <w:link w:val="SalutationChar"/>
    <w:uiPriority w:val="6"/>
    <w:unhideWhenUsed/>
    <w:qFormat/>
    <w:rsid w:val="00D44343"/>
    <w:pPr>
      <w:spacing w:before="6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6"/>
    <w:rsid w:val="00D44343"/>
    <w:rPr>
      <w:b/>
      <w:sz w:val="20"/>
      <w:lang w:bidi="ar-SA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2D77F8"/>
    <w:pPr>
      <w:spacing w:before="200" w:after="200" w:line="276" w:lineRule="auto"/>
      <w:contextualSpacing/>
      <w:jc w:val="right"/>
    </w:pPr>
    <w:rPr>
      <w:rFonts w:asciiTheme="majorHAnsi" w:hAnsiTheme="majorHAnsi"/>
      <w:color w:val="3E5D78" w:themeColor="accent2" w:themeShade="80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CA1695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CA1695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2D77F8"/>
    <w:rPr>
      <w:rFonts w:asciiTheme="majorHAnsi" w:hAnsiTheme="majorHAnsi"/>
      <w:color w:val="3E5D78" w:themeColor="accent2" w:themeShade="80"/>
      <w:sz w:val="18"/>
      <w:szCs w:val="18"/>
      <w:lang w:bidi="ar-SA"/>
    </w:rPr>
  </w:style>
  <w:style w:type="character" w:customStyle="1" w:styleId="SenderNameChar">
    <w:name w:val="Sender Name Char"/>
    <w:basedOn w:val="SenderAddressChar"/>
    <w:link w:val="SenderName"/>
    <w:uiPriority w:val="2"/>
    <w:rsid w:val="00CA1695"/>
    <w:rPr>
      <w:rFonts w:asciiTheme="majorHAnsi" w:hAnsiTheme="majorHAnsi"/>
      <w:b/>
      <w:color w:val="525A7D" w:themeColor="accent1" w:themeShade="BF"/>
      <w:sz w:val="20"/>
      <w:szCs w:val="18"/>
      <w:lang w:bidi="ar-SA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2D77F8"/>
    <w:rPr>
      <w:rFonts w:asciiTheme="majorHAnsi" w:hAnsiTheme="majorHAnsi"/>
      <w:color w:val="3E5D78" w:themeColor="accent2" w:themeShade="80"/>
      <w:sz w:val="18"/>
      <w:lang w:bidi="ar-SA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CA1695"/>
    <w:rPr>
      <w:rFonts w:asciiTheme="majorHAnsi" w:hAnsiTheme="majorHAnsi"/>
      <w:b/>
      <w:color w:val="525A7D" w:themeColor="accent1" w:themeShade="BF"/>
      <w:sz w:val="20"/>
      <w:lang w:bidi="ar-SA"/>
    </w:rPr>
  </w:style>
  <w:style w:type="character" w:styleId="PlaceholderText">
    <w:name w:val="Placeholder Text"/>
    <w:basedOn w:val="DefaultParagraphFont"/>
    <w:uiPriority w:val="99"/>
    <w:unhideWhenUsed/>
    <w:rsid w:val="00CA1695"/>
    <w:rPr>
      <w:color w:val="808080"/>
    </w:rPr>
  </w:style>
  <w:style w:type="paragraph" w:customStyle="1" w:styleId="SenderNameatSignature">
    <w:name w:val="Sender Name (at Signature)"/>
    <w:basedOn w:val="NoSpacing"/>
    <w:uiPriority w:val="7"/>
    <w:rsid w:val="002D77F8"/>
    <w:pPr>
      <w:pBdr>
        <w:top w:val="single" w:sz="4" w:space="1" w:color="727CA3" w:themeColor="accent1"/>
      </w:pBdr>
      <w:ind w:right="4320"/>
    </w:pPr>
    <w:rPr>
      <w:b/>
      <w:color w:val="525A7D" w:themeColor="accent1" w:themeShade="BF"/>
    </w:rPr>
  </w:style>
  <w:style w:type="paragraph" w:styleId="Signature">
    <w:name w:val="Signature"/>
    <w:basedOn w:val="Normal"/>
    <w:link w:val="SignatureChar"/>
    <w:uiPriority w:val="99"/>
    <w:unhideWhenUsed/>
    <w:rsid w:val="00CA1695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rsid w:val="00CA1695"/>
    <w:rPr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95"/>
    <w:rPr>
      <w:rFonts w:ascii="Tahoma" w:hAnsi="Tahoma" w:cs="Tahoma"/>
      <w:sz w:val="16"/>
      <w:szCs w:val="16"/>
      <w:lang w:bidi="ar-SA"/>
    </w:rPr>
  </w:style>
  <w:style w:type="character" w:styleId="BookTitle">
    <w:name w:val="Book Title"/>
    <w:basedOn w:val="DefaultParagraphFont"/>
    <w:uiPriority w:val="33"/>
    <w:qFormat/>
    <w:rsid w:val="00CA1695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1695"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Emphasis">
    <w:name w:val="Emphasis"/>
    <w:uiPriority w:val="20"/>
    <w:qFormat/>
    <w:rsid w:val="00CA1695"/>
    <w:rPr>
      <w:b/>
      <w:bCs/>
      <w:i/>
      <w:iCs/>
      <w:spacing w:val="10"/>
    </w:rPr>
  </w:style>
  <w:style w:type="paragraph" w:styleId="Header">
    <w:name w:val="header"/>
    <w:basedOn w:val="Normal"/>
    <w:link w:val="HeaderChar"/>
    <w:uiPriority w:val="99"/>
    <w:unhideWhenUsed/>
    <w:rsid w:val="00CA16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695"/>
    <w:rPr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A1695"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1695"/>
    <w:rPr>
      <w:rFonts w:asciiTheme="majorHAnsi" w:eastAsiaTheme="majorEastAsia" w:hAnsiTheme="majorHAnsi" w:cstheme="majorBidi"/>
      <w:b/>
      <w:bCs/>
      <w:color w:val="727CA3" w:themeColor="accent1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1695"/>
    <w:rPr>
      <w:rFonts w:asciiTheme="majorHAnsi" w:eastAsiaTheme="majorEastAsia" w:hAnsiTheme="majorHAnsi" w:cstheme="majorBidi"/>
      <w:b/>
      <w:bCs/>
      <w:i/>
      <w:iCs/>
      <w:color w:val="727CA3" w:themeColor="accent1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1695"/>
    <w:rPr>
      <w:rFonts w:asciiTheme="majorHAnsi" w:eastAsiaTheme="majorEastAsia" w:hAnsiTheme="majorHAnsi" w:cstheme="majorBidi"/>
      <w:color w:val="363C53" w:themeColor="accent1" w:themeShade="7F"/>
      <w:lang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1695"/>
    <w:rPr>
      <w:rFonts w:asciiTheme="majorHAnsi" w:eastAsiaTheme="majorEastAsia" w:hAnsiTheme="majorHAnsi" w:cstheme="majorBidi"/>
      <w:i/>
      <w:iCs/>
      <w:color w:val="363C53" w:themeColor="accent1" w:themeShade="7F"/>
      <w:lang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lang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1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1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A1695"/>
    <w:rPr>
      <w:color w:val="B292CA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CA1695"/>
    <w:rPr>
      <w:b/>
      <w:bCs/>
      <w:i/>
      <w:iCs/>
      <w:smallCaps/>
      <w:color w:val="727CA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1695"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1695"/>
    <w:rPr>
      <w:b/>
      <w:bCs/>
      <w:i/>
      <w:iCs/>
      <w:color w:val="727CA3" w:themeColor="accent1"/>
    </w:rPr>
  </w:style>
  <w:style w:type="character" w:styleId="IntenseReference">
    <w:name w:val="Intense Reference"/>
    <w:basedOn w:val="DefaultParagraphFont"/>
    <w:uiPriority w:val="32"/>
    <w:qFormat/>
    <w:rsid w:val="00CA1695"/>
    <w:rPr>
      <w:smallCaps/>
      <w:spacing w:val="5"/>
      <w:u w:val="single"/>
    </w:rPr>
  </w:style>
  <w:style w:type="table" w:customStyle="1" w:styleId="B2LightShadingAccent2">
    <w:name w:val="B2 Light Shading Accent 2"/>
    <w:basedOn w:val="TableNormal"/>
    <w:uiPriority w:val="42"/>
    <w:rsid w:val="00CA1695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ListBullet">
    <w:name w:val="List Bullet"/>
    <w:basedOn w:val="Normal"/>
    <w:uiPriority w:val="36"/>
    <w:unhideWhenUsed/>
    <w:qFormat/>
    <w:rsid w:val="00CA1695"/>
    <w:pPr>
      <w:numPr>
        <w:numId w:val="1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rsid w:val="00CA1695"/>
    <w:pPr>
      <w:numPr>
        <w:numId w:val="1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rsid w:val="00CA1695"/>
    <w:pPr>
      <w:numPr>
        <w:numId w:val="13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rsid w:val="00CA1695"/>
    <w:pPr>
      <w:numPr>
        <w:numId w:val="14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rsid w:val="00CA1695"/>
    <w:pPr>
      <w:numPr>
        <w:numId w:val="15"/>
      </w:numPr>
      <w:spacing w:after="1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A1695"/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A1695"/>
    <w:rPr>
      <w:i/>
      <w:iCs/>
      <w:color w:val="000000" w:themeColor="text1"/>
    </w:rPr>
  </w:style>
  <w:style w:type="character" w:styleId="Strong">
    <w:name w:val="Strong"/>
    <w:uiPriority w:val="22"/>
    <w:qFormat/>
    <w:rsid w:val="00CA1695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rsid w:val="00CA1695"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A1695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  <w:lang w:bidi="ar-SA"/>
    </w:rPr>
  </w:style>
  <w:style w:type="character" w:styleId="SubtleEmphasis">
    <w:name w:val="Subtle Emphasis"/>
    <w:basedOn w:val="DefaultParagraphFont"/>
    <w:uiPriority w:val="19"/>
    <w:qFormat/>
    <w:rsid w:val="00CA1695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CA1695"/>
    <w:rPr>
      <w:smallCaps/>
    </w:rPr>
  </w:style>
  <w:style w:type="paragraph" w:styleId="Title">
    <w:name w:val="Title"/>
    <w:basedOn w:val="Normal"/>
    <w:link w:val="TitleChar"/>
    <w:uiPriority w:val="10"/>
    <w:semiHidden/>
    <w:unhideWhenUsed/>
    <w:rsid w:val="00CA1695"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A1695"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CA169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HeaderLeft">
    <w:name w:val="Header Left"/>
    <w:basedOn w:val="Header"/>
    <w:uiPriority w:val="35"/>
    <w:unhideWhenUsed/>
    <w:qFormat/>
    <w:rsid w:val="002D77F8"/>
    <w:pPr>
      <w:pBdr>
        <w:bottom w:val="dashed" w:sz="4" w:space="18" w:color="7F7F7F" w:themeColor="text1" w:themeTint="80"/>
      </w:pBdr>
      <w:spacing w:line="396" w:lineRule="auto"/>
    </w:pPr>
    <w:rPr>
      <w:color w:val="595959" w:themeColor="text1" w:themeTint="A6"/>
    </w:rPr>
  </w:style>
  <w:style w:type="paragraph" w:customStyle="1" w:styleId="FooterLeft">
    <w:name w:val="Footer Left"/>
    <w:basedOn w:val="Normal"/>
    <w:next w:val="Normal"/>
    <w:uiPriority w:val="35"/>
    <w:unhideWhenUsed/>
    <w:qFormat/>
    <w:rsid w:val="002D77F8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595959" w:themeColor="text1" w:themeTint="A6"/>
      <w:szCs w:val="18"/>
    </w:rPr>
  </w:style>
  <w:style w:type="paragraph" w:customStyle="1" w:styleId="FooterRight">
    <w:name w:val="Footer Right"/>
    <w:basedOn w:val="Footer"/>
    <w:uiPriority w:val="35"/>
    <w:unhideWhenUsed/>
    <w:qFormat/>
    <w:rsid w:val="002D77F8"/>
    <w:pPr>
      <w:pBdr>
        <w:top w:val="dashed" w:sz="4" w:space="18" w:color="7F7F7F"/>
      </w:pBdr>
      <w:jc w:val="right"/>
    </w:pPr>
    <w:rPr>
      <w:color w:val="595959" w:themeColor="text1" w:themeTint="A6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2D77F8"/>
    <w:pPr>
      <w:pBdr>
        <w:bottom w:val="dashed" w:sz="4" w:space="18" w:color="7F7F7F"/>
      </w:pBdr>
      <w:jc w:val="right"/>
    </w:pPr>
    <w:rPr>
      <w:color w:val="595959" w:themeColor="text1" w:themeTint="A6"/>
    </w:rPr>
  </w:style>
  <w:style w:type="paragraph" w:customStyle="1" w:styleId="SendersAddress">
    <w:name w:val="Sender's Address"/>
    <w:basedOn w:val="NoSpacing"/>
    <w:uiPriority w:val="2"/>
    <w:qFormat/>
    <w:rsid w:val="002D77F8"/>
    <w:pPr>
      <w:spacing w:before="200" w:line="276" w:lineRule="auto"/>
      <w:contextualSpacing/>
      <w:jc w:val="right"/>
    </w:pPr>
    <w:rPr>
      <w:rFonts w:eastAsiaTheme="minorHAnsi" w:cs="Times New Roman"/>
      <w:color w:val="3E5D78" w:themeColor="accent2" w:themeShade="80"/>
      <w:sz w:val="18"/>
      <w:szCs w:val="18"/>
      <w:lang w:eastAsia="ja-JP"/>
    </w:rPr>
  </w:style>
  <w:style w:type="paragraph" w:customStyle="1" w:styleId="RecipientsName">
    <w:name w:val="Recipient's Name"/>
    <w:basedOn w:val="NoSpacing"/>
    <w:uiPriority w:val="1"/>
    <w:qFormat/>
    <w:rsid w:val="00CA1695"/>
    <w:pPr>
      <w:jc w:val="right"/>
    </w:pPr>
    <w:rPr>
      <w:rFonts w:asciiTheme="majorHAnsi" w:eastAsiaTheme="minorHAnsi" w:hAnsiTheme="majorHAnsi" w:cs="Times New Roman"/>
      <w:noProof/>
      <w:color w:val="525A7D" w:themeColor="accent1" w:themeShade="BF"/>
      <w:sz w:val="36"/>
      <w:szCs w:val="36"/>
      <w:lang w:eastAsia="ja-JP"/>
    </w:rPr>
  </w:style>
  <w:style w:type="paragraph" w:customStyle="1" w:styleId="HeaderFirstPage">
    <w:name w:val="Header First Page"/>
    <w:basedOn w:val="Header"/>
    <w:qFormat/>
    <w:rsid w:val="002D77F8"/>
    <w:pPr>
      <w:pBdr>
        <w:bottom w:val="dashed" w:sz="4" w:space="18" w:color="7F7F7F"/>
      </w:pBdr>
      <w:spacing w:line="396" w:lineRule="auto"/>
    </w:pPr>
    <w:rPr>
      <w:rFonts w:eastAsiaTheme="minorHAnsi" w:cs="Times New Roman"/>
      <w:color w:val="595959" w:themeColor="text1" w:themeTint="A6"/>
      <w:szCs w:val="20"/>
      <w:lang w:eastAsia="ja-JP"/>
    </w:rPr>
  </w:style>
  <w:style w:type="paragraph" w:customStyle="1" w:styleId="DateText">
    <w:name w:val="Date Text"/>
    <w:basedOn w:val="Normal"/>
    <w:uiPriority w:val="35"/>
    <w:rsid w:val="00CA1695"/>
    <w:pPr>
      <w:spacing w:after="0"/>
      <w:contextualSpacing/>
    </w:pPr>
    <w:rPr>
      <w:rFonts w:eastAsiaTheme="minorHAnsi" w:cs="Times New Roman"/>
      <w:color w:val="000000" w:themeColor="text1"/>
      <w:sz w:val="22"/>
      <w:szCs w:val="20"/>
      <w:lang w:eastAsia="ja-JP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on\AppData\Local\Packages\Microsoft.Office.Desktop_8wekyb3d8bbwe\LocalCache\Roaming\Microsoft\Templates\Letter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8A608C7DCC40B08884080FE5D2B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F96FB-BD0C-4526-97A0-FF86F6629111}"/>
      </w:docPartPr>
      <w:docPartBody>
        <w:p w:rsidR="00DF4ADA" w:rsidRDefault="00CE30B9">
          <w:pPr>
            <w:pStyle w:val="068A608C7DCC40B08884080FE5D2B303"/>
          </w:pPr>
          <w:r>
            <w:rPr>
              <w:color w:val="4472C4" w:themeColor="accent1"/>
            </w:rPr>
            <w:t>[Type the sender name]</w:t>
          </w:r>
        </w:p>
      </w:docPartBody>
    </w:docPart>
    <w:docPart>
      <w:docPartPr>
        <w:name w:val="98F2DEEF55E24A66B25859E488653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B20E-D166-456A-932B-C44438F7F257}"/>
      </w:docPartPr>
      <w:docPartBody>
        <w:p w:rsidR="00DF4ADA" w:rsidRDefault="00CE30B9">
          <w:pPr>
            <w:pStyle w:val="98F2DEEF55E24A66B25859E48865397E"/>
          </w:pPr>
          <w:r>
            <w:t>[Type the sender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B9"/>
    <w:rsid w:val="00666BB9"/>
    <w:rsid w:val="00CE30B9"/>
    <w:rsid w:val="00D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8A608C7DCC40B08884080FE5D2B303">
    <w:name w:val="068A608C7DCC40B08884080FE5D2B303"/>
  </w:style>
  <w:style w:type="paragraph" w:customStyle="1" w:styleId="B7B1711EEB114C10BA6AB027A998C8A6">
    <w:name w:val="B7B1711EEB114C10BA6AB027A998C8A6"/>
  </w:style>
  <w:style w:type="paragraph" w:customStyle="1" w:styleId="64FDD4F41B454E31925CA3D7024E43A6">
    <w:name w:val="64FDD4F41B454E31925CA3D7024E43A6"/>
  </w:style>
  <w:style w:type="paragraph" w:customStyle="1" w:styleId="72A07C20401C415D9DE1CCC84EAA0178">
    <w:name w:val="72A07C20401C415D9DE1CCC84EAA0178"/>
  </w:style>
  <w:style w:type="paragraph" w:customStyle="1" w:styleId="C34BD7EACA1641A19134F7408571E9D3">
    <w:name w:val="C34BD7EACA1641A19134F7408571E9D3"/>
  </w:style>
  <w:style w:type="paragraph" w:customStyle="1" w:styleId="53E109FD546C4E0585C70654FC68FF89">
    <w:name w:val="53E109FD546C4E0585C70654FC68FF89"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1E7253F3D21648A0B9E8957C31C5EC37">
    <w:name w:val="1E7253F3D21648A0B9E8957C31C5EC37"/>
  </w:style>
  <w:style w:type="paragraph" w:customStyle="1" w:styleId="1C050BF417324531B31E5AAB7C601E01">
    <w:name w:val="1C050BF417324531B31E5AAB7C601E01"/>
  </w:style>
  <w:style w:type="paragraph" w:customStyle="1" w:styleId="082806820FCF4AD7808C522F0855115E">
    <w:name w:val="082806820FCF4AD7808C522F0855115E"/>
  </w:style>
  <w:style w:type="paragraph" w:customStyle="1" w:styleId="98F2DEEF55E24A66B25859E48865397E">
    <w:name w:val="98F2DEEF55E24A66B25859E48865397E"/>
  </w:style>
  <w:style w:type="paragraph" w:customStyle="1" w:styleId="31B568A584B14457AF882118334ED48E">
    <w:name w:val="31B568A584B14457AF882118334ED48E"/>
  </w:style>
  <w:style w:type="paragraph" w:customStyle="1" w:styleId="D9206D0B538A4701836C2891CA40ADB1">
    <w:name w:val="D9206D0B538A4701836C2891CA40ADB1"/>
  </w:style>
  <w:style w:type="paragraph" w:customStyle="1" w:styleId="B6A2CF6265094D81B95DB6124B85AFDC">
    <w:name w:val="B6A2CF6265094D81B95DB6124B85A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Letter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Letter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273599</Value>
      <Value>1281967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2009-05-30T21:54:50+00:00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TP010192752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529502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0CFE24-42B3-4B1D-A069-FF5B7022F7B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322111E0-E601-405A-A8CC-A455F4987CA9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ECCCE37-6FAD-4954-ADD9-E4BFAE3B69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86B412C-B9E9-40D5-934C-B7DF82A29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(Origin theme)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(Origin design)</vt:lpstr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(Origin design)</dc:title>
  <dc:subject/>
  <dc:creator>Suzy Nakamura</dc:creator>
  <cp:keywords/>
  <dc:description/>
  <cp:lastModifiedBy>132S-Liu, Cleon</cp:lastModifiedBy>
  <cp:revision>57</cp:revision>
  <cp:lastPrinted>2019-06-09T23:38:00Z</cp:lastPrinted>
  <dcterms:created xsi:type="dcterms:W3CDTF">2019-06-05T18:08:00Z</dcterms:created>
  <dcterms:modified xsi:type="dcterms:W3CDTF">2019-06-09T23:38:00Z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448;#zwd140;#79;#tpl120;#95;#zwd120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