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tblpYSpec="bottom"/>
        <w:tblOverlap w:val="never"/>
        <w:tblW w:w="9360" w:type="dxa"/>
        <w:tblBorders>
          <w:top w:val="dashed" w:sz="4" w:space="0" w:color="808080" w:themeColor="text1" w:themeTint="7F" w:themeShade="0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4680"/>
        <w:gridCol w:w="4680"/>
      </w:tblGrid>
      <w:tr w:rsidR="00CA1695" w14:paraId="0F00B0AE" w14:textId="77777777" w:rsidTr="50E0A4E7">
        <w:trPr>
          <w:trHeight w:val="576"/>
        </w:trPr>
        <w:tc>
          <w:tcPr>
            <w:tcW w:w="4680" w:type="dxa"/>
            <w:vAlign w:val="bottom"/>
          </w:tcPr>
          <w:p w14:paraId="53DE376A" w14:textId="77777777" w:rsidR="00220128" w:rsidRDefault="00220128" w:rsidP="50E0A4E7">
            <w:pPr>
              <w:pStyle w:val="HeaderFirstPage"/>
              <w:rPr>
                <w:color w:val="808080" w:themeColor="background1" w:themeShade="80"/>
              </w:rPr>
            </w:pPr>
          </w:p>
        </w:tc>
        <w:tc>
          <w:tcPr>
            <w:tcW w:w="4680" w:type="dxa"/>
            <w:vAlign w:val="bottom"/>
          </w:tcPr>
          <w:p w14:paraId="4D35C306" w14:textId="52A0FFEE" w:rsidR="50E0A4E7" w:rsidRDefault="50E0A4E7" w:rsidP="50E0A4E7"/>
        </w:tc>
      </w:tr>
    </w:tbl>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85"/>
        <w:gridCol w:w="5005"/>
        <w:gridCol w:w="3870"/>
      </w:tblGrid>
      <w:tr w:rsidR="002D77F8" w14:paraId="1AE37231" w14:textId="77777777" w:rsidTr="50E0A4E7">
        <w:trPr>
          <w:jc w:val="center"/>
        </w:trPr>
        <w:tc>
          <w:tcPr>
            <w:tcW w:w="485" w:type="dxa"/>
          </w:tcPr>
          <w:p w14:paraId="2886CE84" w14:textId="77777777" w:rsidR="002D77F8" w:rsidRDefault="002D77F8" w:rsidP="002D77F8">
            <w:pPr>
              <w:pStyle w:val="RecipientAddress"/>
            </w:pPr>
          </w:p>
        </w:tc>
        <w:tc>
          <w:tcPr>
            <w:tcW w:w="5005" w:type="dxa"/>
            <w:tcMar>
              <w:left w:w="0" w:type="dxa"/>
              <w:right w:w="0" w:type="dxa"/>
            </w:tcMar>
            <w:vAlign w:val="bottom"/>
          </w:tcPr>
          <w:p w14:paraId="56AD667C" w14:textId="77777777" w:rsidR="002D77F8" w:rsidRDefault="002D77F8" w:rsidP="002D77F8">
            <w:pPr>
              <w:pStyle w:val="RecipientAddress"/>
            </w:pPr>
          </w:p>
        </w:tc>
        <w:tc>
          <w:tcPr>
            <w:tcW w:w="3870" w:type="dxa"/>
          </w:tcPr>
          <w:sdt>
            <w:sdtPr>
              <w:id w:val="132277233"/>
              <w:placeholder>
                <w:docPart w:val="9C346494D9B741C0B7F464314D8C6BC6"/>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14:paraId="5541764B" w14:textId="77777777" w:rsidR="002D77F8" w:rsidRDefault="00376CF7">
                <w:pPr>
                  <w:pStyle w:val="SenderName"/>
                </w:pPr>
                <w:r>
                  <w:t>Jin Wang</w:t>
                </w:r>
              </w:p>
            </w:sdtContent>
          </w:sdt>
          <w:p w14:paraId="4B63ED84" w14:textId="77777777" w:rsidR="002D77F8" w:rsidRDefault="00376CF7">
            <w:pPr>
              <w:pStyle w:val="SenderAddress"/>
            </w:pPr>
            <w:r>
              <w:t>1823 ABC Drive</w:t>
            </w:r>
          </w:p>
          <w:p w14:paraId="539BCBBA" w14:textId="77777777" w:rsidR="002D77F8" w:rsidRDefault="002D77F8">
            <w:pPr>
              <w:pStyle w:val="SenderAddress"/>
            </w:pPr>
            <w:r>
              <w:t>Phone</w:t>
            </w:r>
            <w:r w:rsidR="00376CF7">
              <w:t>: 987 654 3213</w:t>
            </w:r>
            <w:r>
              <w:t xml:space="preserve"> </w:t>
            </w:r>
          </w:p>
        </w:tc>
      </w:tr>
      <w:tr w:rsidR="002D77F8" w14:paraId="0CF607CC" w14:textId="77777777" w:rsidTr="50E0A4E7">
        <w:trPr>
          <w:jc w:val="center"/>
        </w:trPr>
        <w:tc>
          <w:tcPr>
            <w:tcW w:w="485" w:type="dxa"/>
            <w:tcMar>
              <w:top w:w="0" w:type="dxa"/>
              <w:bottom w:w="0" w:type="dxa"/>
            </w:tcMar>
          </w:tcPr>
          <w:p w14:paraId="22A0908D" w14:textId="1056DD1F" w:rsidR="002D77F8" w:rsidRDefault="002D77F8" w:rsidP="002D77F8"/>
        </w:tc>
        <w:tc>
          <w:tcPr>
            <w:tcW w:w="5005" w:type="dxa"/>
            <w:tcMar>
              <w:top w:w="0" w:type="dxa"/>
              <w:left w:w="0" w:type="dxa"/>
              <w:bottom w:w="0" w:type="dxa"/>
              <w:right w:w="0" w:type="dxa"/>
            </w:tcMar>
            <w:vAlign w:val="center"/>
          </w:tcPr>
          <w:p w14:paraId="04D64765" w14:textId="77777777" w:rsidR="00D44343" w:rsidRPr="00D44343" w:rsidRDefault="00376CF7" w:rsidP="00D44343">
            <w:pPr>
              <w:pStyle w:val="RecipientName"/>
              <w:spacing w:before="0" w:after="0"/>
              <w:rPr>
                <w:color w:val="727CA3" w:themeColor="accent1"/>
              </w:rPr>
            </w:pPr>
            <w:r>
              <w:rPr>
                <w:color w:val="727CA3" w:themeColor="accent1"/>
              </w:rPr>
              <w:t>Wei Chen Sun</w:t>
            </w:r>
          </w:p>
        </w:tc>
        <w:tc>
          <w:tcPr>
            <w:tcW w:w="3870" w:type="dxa"/>
            <w:tcMar>
              <w:top w:w="0" w:type="dxa"/>
              <w:bottom w:w="0" w:type="dxa"/>
            </w:tcMar>
          </w:tcPr>
          <w:p w14:paraId="2B7D9CD3" w14:textId="77777777" w:rsidR="002D77F8" w:rsidRDefault="002D77F8" w:rsidP="00D44343"/>
        </w:tc>
      </w:tr>
      <w:tr w:rsidR="00D44343" w14:paraId="1AB10C6F" w14:textId="77777777" w:rsidTr="50E0A4E7">
        <w:trPr>
          <w:jc w:val="center"/>
        </w:trPr>
        <w:tc>
          <w:tcPr>
            <w:tcW w:w="485" w:type="dxa"/>
            <w:tcMar>
              <w:top w:w="0" w:type="dxa"/>
            </w:tcMar>
          </w:tcPr>
          <w:p w14:paraId="5595D8FA" w14:textId="77777777" w:rsidR="00D44343" w:rsidRDefault="00D44343" w:rsidP="00D44343"/>
        </w:tc>
        <w:tc>
          <w:tcPr>
            <w:tcW w:w="5005" w:type="dxa"/>
            <w:tcMar>
              <w:top w:w="0" w:type="dxa"/>
              <w:left w:w="0" w:type="dxa"/>
              <w:right w:w="0" w:type="dxa"/>
            </w:tcMar>
            <w:vAlign w:val="bottom"/>
          </w:tcPr>
          <w:p w14:paraId="70B1CDAD" w14:textId="77777777" w:rsidR="00D44343" w:rsidRDefault="00376CF7" w:rsidP="00D44343">
            <w:pPr>
              <w:pStyle w:val="RecipientAddress"/>
            </w:pPr>
            <w:r>
              <w:t>7463 Walker Street</w:t>
            </w:r>
          </w:p>
          <w:p w14:paraId="702C6466" w14:textId="77777777" w:rsidR="00D44343" w:rsidRPr="00D44343" w:rsidRDefault="00D44343" w:rsidP="00D44343">
            <w:pPr>
              <w:pStyle w:val="RecipientAddress"/>
            </w:pPr>
            <w:r>
              <w:t xml:space="preserve">Phone: </w:t>
            </w:r>
            <w:r w:rsidR="00376CF7">
              <w:t>987 726 6362</w:t>
            </w:r>
          </w:p>
        </w:tc>
        <w:tc>
          <w:tcPr>
            <w:tcW w:w="3870" w:type="dxa"/>
            <w:tcMar>
              <w:top w:w="0" w:type="dxa"/>
            </w:tcMar>
          </w:tcPr>
          <w:p w14:paraId="72149550" w14:textId="77777777" w:rsidR="00D44343" w:rsidRDefault="00D44343">
            <w:pPr>
              <w:pStyle w:val="SenderName"/>
            </w:pPr>
          </w:p>
        </w:tc>
      </w:tr>
    </w:tbl>
    <w:p w14:paraId="1536C73B" w14:textId="77777777" w:rsidR="00220128" w:rsidRDefault="00376CF7">
      <w:pPr>
        <w:pStyle w:val="Salutation"/>
      </w:pPr>
      <w:r>
        <w:t>Dear Wei,</w:t>
      </w:r>
    </w:p>
    <w:p w14:paraId="7185F228" w14:textId="5C775EC4" w:rsidR="00220128" w:rsidRPr="00EF6F80" w:rsidRDefault="20332AEC" w:rsidP="20332AEC">
      <w:pPr>
        <w:rPr>
          <w:sz w:val="18"/>
          <w:szCs w:val="18"/>
        </w:rPr>
      </w:pPr>
      <w:r w:rsidRPr="20332AEC">
        <w:rPr>
          <w:sz w:val="18"/>
          <w:szCs w:val="18"/>
        </w:rPr>
        <w:t>I know this might not get to you but this is an apology, I’m so sorry of what I did, I’m sorry for kissing Suzy, I’m sorry for yelling at you and calling you a FOB even though I was wrong, I’m sorry. I know I haven’t been treating you fairly like you had to me ever since you got here. I understand you might still be mad at me but I’ve talked to Suzy and sorted things out. Suzy and I wants us to be friends again like the old times. We missed hanging out with each other, we miss the good times when you made fun of me. Please accept my apology, I’ve just now been realizing all the good things you’ve done to me, everything that I have taking granted. Like when you helped me ask Amelia if she noticed the bubbles on her shoulders when we went to the movies. Or remember the time when you said all those good things about to Amelia when you two were alone in the closet. I didn’t appreciate you enough for doing that, before I was worried with you two alone the closet because back then I didn’t really trust you. But now I trust you, you have proven me you are nothing but loyal and respect. And everything I’ve done had been opposite from that, I just wanted to let you know I’ve been sorry and I admit to my mistakes. Ever since you came, you have been my best and only friend, you stuck by me even when I had no friends. Also, I know who you are, you are a monkey. And I talked to your father, the monkey king, about what happened. Which profoundly shocked me, I didn’t know you were the son of the monkey king. I also know you stopped visiting your father because you don’t want to serve humans. Which is so confusing to me, but the only thing I just want is the Wei Chen I known from school back. Not the flashy ignorant one, the one who helped me with Amelia, the one who embarrass me or at least try to and the one who helped me stall my mother when I was out with Amelia. Ughh, I still remember the good old times when he had so much fun. Everything you’ve have done to me was good, and what I gave you in return, nothing. I feel so bad, you gave me so many chances, always putting up with me and everything I’ve done back was awful. Suzy, your father, and I really want you back, I know you might not want to talk to us but we just want to be friends again and your father just wants to see you again, he just wants you to visit him. Also, your father gave me an address to this Chinese Bakery, I don’t know what that means but I will be going their tomorrow. The restaurant is called 490 Chinese Bakery, I hope you’ll meet me there so we can talk things out in person. If you don’t want to come, I completely understand the reason why you never want to see me again, I wouldn’t see myself either.</w:t>
      </w:r>
      <w:bookmarkStart w:id="0" w:name="_GoBack"/>
      <w:bookmarkEnd w:id="0"/>
    </w:p>
    <w:p w14:paraId="3AA7CC90" w14:textId="1504CE34" w:rsidR="00220128" w:rsidRPr="00AE5E92" w:rsidRDefault="00067777">
      <w:pPr>
        <w:pStyle w:val="Closing"/>
        <w:spacing w:before="480" w:after="1000"/>
        <w:contextualSpacing/>
        <w:rPr>
          <w:color w:val="000000" w:themeColor="text1"/>
          <w:sz w:val="24"/>
          <w:szCs w:val="28"/>
        </w:rPr>
      </w:pPr>
      <w:r w:rsidRPr="00AE5E92">
        <w:rPr>
          <w:sz w:val="24"/>
          <w:szCs w:val="28"/>
        </w:rPr>
        <w:t xml:space="preserve">I really hope you </w:t>
      </w:r>
      <w:r w:rsidR="00B33885">
        <w:rPr>
          <w:sz w:val="24"/>
          <w:szCs w:val="28"/>
        </w:rPr>
        <w:t>check your mail and read this</w:t>
      </w:r>
    </w:p>
    <w:sdt>
      <w:sdtPr>
        <w:id w:val="253727709"/>
        <w:placeholder>
          <w:docPart w:val="BAA8A48182B74DDB9686EF3E4E15395C"/>
        </w:placeholder>
        <w:dataBinding w:prefixMappings="xmlns:ns0='http://schemas.openxmlformats.org/package/2006/metadata/core-properties' xmlns:ns1='http://purl.org/dc/elements/1.1/'" w:xpath="/ns0:coreProperties[1]/ns1:creator[1]" w:storeItemID="{6C3C8BC8-F283-45AE-878A-BAB7291924A1}"/>
        <w15:appearance w15:val="hidden"/>
        <w:text/>
      </w:sdtPr>
      <w:sdtContent>
        <w:p w14:paraId="6E9CF1A4" w14:textId="5A6E2346" w:rsidR="002D77F8" w:rsidRPr="00E95DB9" w:rsidRDefault="00E95DB9" w:rsidP="00E95DB9">
          <w:pPr>
            <w:pStyle w:val="SenderNameatSignature"/>
            <w:rPr>
              <w:b w:val="0"/>
              <w:color w:val="000000" w:themeColor="text1"/>
            </w:rPr>
          </w:pPr>
          <w:r>
            <w:t>Jin Wan</w:t>
          </w:r>
          <w:r w:rsidR="00EA060B">
            <w:t>g</w:t>
          </w:r>
        </w:p>
      </w:sdtContent>
    </w:sdt>
    <w:p w14:paraId="171052D5" w14:textId="22671542" w:rsidR="00E01CA7" w:rsidRPr="00E01CA7" w:rsidRDefault="50E0A4E7" w:rsidP="002D77F8">
      <w:pPr>
        <w:pStyle w:val="Signature"/>
      </w:pPr>
      <w:r>
        <w:t>May 12, 2005</w:t>
      </w:r>
    </w:p>
    <w:p w14:paraId="505B7771" w14:textId="4099C2EF" w:rsidR="50E0A4E7" w:rsidRDefault="50E0A4E7" w:rsidP="50E0A4E7">
      <w:pPr>
        <w:pStyle w:val="Signature"/>
      </w:pPr>
    </w:p>
    <w:sectPr w:rsidR="50E0A4E7" w:rsidSect="00CA169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65EF3" w14:textId="77777777" w:rsidR="00D852A3" w:rsidRDefault="00D852A3">
      <w:pPr>
        <w:spacing w:after="0" w:line="240" w:lineRule="auto"/>
      </w:pPr>
      <w:r>
        <w:separator/>
      </w:r>
    </w:p>
  </w:endnote>
  <w:endnote w:type="continuationSeparator" w:id="0">
    <w:p w14:paraId="37955347" w14:textId="77777777" w:rsidR="00D852A3" w:rsidRDefault="00D8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Gill Sans MT">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altName w:val="Cambria"/>
    <w:panose1 w:val="00000000000000000000"/>
    <w:charset w:val="00"/>
    <w:family w:val="roman"/>
    <w:notTrueType/>
    <w:pitch w:val="default"/>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4749" w14:textId="77777777" w:rsidR="00220128" w:rsidRDefault="001C27C1">
    <w:pPr>
      <w:pStyle w:val="FooterLeft"/>
    </w:pPr>
    <w:r>
      <w:rPr>
        <w:color w:val="9FB8CD" w:themeColor="accent2"/>
      </w:rPr>
      <w:sym w:font="Wingdings 3" w:char="F07D"/>
    </w:r>
    <w:r>
      <w:t xml:space="preserve"> Page </w:t>
    </w:r>
    <w:r w:rsidR="004C4C5E">
      <w:rPr>
        <w:noProof/>
      </w:rPr>
      <w:fldChar w:fldCharType="begin"/>
    </w:r>
    <w:r w:rsidR="004C4C5E">
      <w:rPr>
        <w:noProof/>
      </w:rPr>
      <w:instrText xml:space="preserve"> PAGE  \* Arabic  \* MERGEFORMAT </w:instrText>
    </w:r>
    <w:r w:rsidR="004C4C5E">
      <w:rPr>
        <w:noProof/>
      </w:rPr>
      <w:fldChar w:fldCharType="separate"/>
    </w:r>
    <w:r>
      <w:rPr>
        <w:noProof/>
      </w:rPr>
      <w:t>2</w:t>
    </w:r>
    <w:r w:rsidR="004C4C5E">
      <w:rPr>
        <w:noProof/>
      </w:rPr>
      <w:fldChar w:fldCharType="end"/>
    </w:r>
  </w:p>
  <w:p w14:paraId="48498EEA" w14:textId="77777777" w:rsidR="00220128" w:rsidRDefault="00220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2B84" w14:textId="77777777" w:rsidR="00220128" w:rsidRDefault="001C27C1">
    <w:pPr>
      <w:pStyle w:val="FooterRight"/>
    </w:pPr>
    <w:r>
      <w:rPr>
        <w:color w:val="9FB8CD" w:themeColor="accent2"/>
      </w:rPr>
      <w:sym w:font="Wingdings 3" w:char="F07D"/>
    </w:r>
    <w:r>
      <w:t xml:space="preserve"> Page </w:t>
    </w:r>
    <w:r w:rsidR="004C4C5E">
      <w:rPr>
        <w:noProof/>
      </w:rPr>
      <w:fldChar w:fldCharType="begin"/>
    </w:r>
    <w:r w:rsidR="004C4C5E">
      <w:rPr>
        <w:noProof/>
      </w:rPr>
      <w:instrText xml:space="preserve"> PAGE  \* Arabic  \* MERGEFORMAT </w:instrText>
    </w:r>
    <w:r w:rsidR="004C4C5E">
      <w:rPr>
        <w:noProof/>
      </w:rPr>
      <w:fldChar w:fldCharType="separate"/>
    </w:r>
    <w:r>
      <w:rPr>
        <w:noProof/>
      </w:rPr>
      <w:t>1</w:t>
    </w:r>
    <w:r w:rsidR="004C4C5E">
      <w:rPr>
        <w:noProof/>
      </w:rPr>
      <w:fldChar w:fldCharType="end"/>
    </w:r>
  </w:p>
  <w:p w14:paraId="0B7E14F6" w14:textId="77777777" w:rsidR="00220128" w:rsidRDefault="00220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E0A4E7" w14:paraId="35E56587" w14:textId="77777777" w:rsidTr="50E0A4E7">
      <w:tc>
        <w:tcPr>
          <w:tcW w:w="3120" w:type="dxa"/>
        </w:tcPr>
        <w:p w14:paraId="210087DC" w14:textId="728062CC" w:rsidR="50E0A4E7" w:rsidRDefault="50E0A4E7" w:rsidP="50E0A4E7">
          <w:pPr>
            <w:pStyle w:val="Header"/>
            <w:ind w:left="-115"/>
          </w:pPr>
        </w:p>
      </w:tc>
      <w:tc>
        <w:tcPr>
          <w:tcW w:w="3120" w:type="dxa"/>
        </w:tcPr>
        <w:p w14:paraId="6EB6F439" w14:textId="21D032A0" w:rsidR="50E0A4E7" w:rsidRDefault="50E0A4E7" w:rsidP="50E0A4E7">
          <w:pPr>
            <w:pStyle w:val="Header"/>
            <w:jc w:val="center"/>
          </w:pPr>
        </w:p>
      </w:tc>
      <w:tc>
        <w:tcPr>
          <w:tcW w:w="3120" w:type="dxa"/>
        </w:tcPr>
        <w:p w14:paraId="6F9DBE77" w14:textId="14654F1E" w:rsidR="50E0A4E7" w:rsidRDefault="50E0A4E7" w:rsidP="50E0A4E7">
          <w:pPr>
            <w:pStyle w:val="Header"/>
            <w:ind w:right="-115"/>
            <w:jc w:val="right"/>
          </w:pPr>
        </w:p>
      </w:tc>
    </w:tr>
  </w:tbl>
  <w:p w14:paraId="2F9CB1D7" w14:textId="76ADB013" w:rsidR="50E0A4E7" w:rsidRDefault="50E0A4E7" w:rsidP="50E0A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3BCB" w14:textId="77777777" w:rsidR="00D852A3" w:rsidRDefault="00D852A3">
      <w:pPr>
        <w:spacing w:after="0" w:line="240" w:lineRule="auto"/>
      </w:pPr>
      <w:r>
        <w:separator/>
      </w:r>
    </w:p>
  </w:footnote>
  <w:footnote w:type="continuationSeparator" w:id="0">
    <w:p w14:paraId="469739E1" w14:textId="77777777" w:rsidR="00D852A3" w:rsidRDefault="00D8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1E7F" w14:textId="77777777" w:rsidR="00220128" w:rsidRDefault="001C27C1">
    <w:pPr>
      <w:pStyle w:val="HeaderLeft"/>
      <w:jc w:val="right"/>
    </w:pPr>
    <w:r>
      <w:rPr>
        <w:color w:val="9FB8CD" w:themeColor="accent2"/>
      </w:rPr>
      <w:sym w:font="Wingdings 3" w:char="F07D"/>
    </w:r>
    <w:r>
      <w:t xml:space="preserve"> </w:t>
    </w:r>
    <w:sdt>
      <w:sdtPr>
        <w:rPr>
          <w:color w:val="808080" w:themeColor="background1" w:themeShade="80"/>
        </w:rPr>
        <w:id w:val="23187276"/>
        <w:showingPlcHdr/>
        <w:dataBinding w:prefixMappings="xmlns:ns0='http://schemas.openxmlformats.org/officeDocument/2006/extended-properties'" w:xpath="/ns0:Properties[1]/ns0:Company[1]" w:storeItemID="{6668398D-A668-4E3E-A5EB-62B293D839F1}"/>
        <w15:appearance w15:val="hidden"/>
        <w:text/>
      </w:sdtPr>
      <w:sdtContent>
        <w:r w:rsidR="002D77F8">
          <w:t>[Type the sender company name]</w:t>
        </w:r>
      </w:sdtContent>
    </w:sdt>
  </w:p>
  <w:p w14:paraId="5E7DB817" w14:textId="77777777" w:rsidR="00220128" w:rsidRDefault="00220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07158" w14:textId="77777777" w:rsidR="00220128" w:rsidRDefault="001C27C1">
    <w:pPr>
      <w:pStyle w:val="HeaderRight"/>
      <w:jc w:val="left"/>
    </w:pPr>
    <w:r>
      <w:rPr>
        <w:color w:val="9FB8CD" w:themeColor="accent2"/>
      </w:rPr>
      <w:sym w:font="Wingdings 3" w:char="F07D"/>
    </w:r>
    <w:r>
      <w:t xml:space="preserve"> </w:t>
    </w:r>
    <w:sdt>
      <w:sdtPr>
        <w:rPr>
          <w:color w:val="808080" w:themeColor="background1" w:themeShade="80"/>
        </w:rPr>
        <w:id w:val="795421564"/>
        <w:showingPlcHdr/>
        <w:dataBinding w:prefixMappings="xmlns:ns0='http://schemas.openxmlformats.org/officeDocument/2006/extended-properties'" w:xpath="/ns0:Properties[1]/ns0:Company[1]" w:storeItemID="{6668398D-A668-4E3E-A5EB-62B293D839F1}"/>
        <w15:appearance w15:val="hidden"/>
        <w:text/>
      </w:sdtPr>
      <w:sdtContent>
        <w:r w:rsidR="002D77F8">
          <w:t>[Type the sender company name]</w:t>
        </w:r>
      </w:sdtContent>
    </w:sdt>
  </w:p>
  <w:p w14:paraId="42B9087F" w14:textId="77777777" w:rsidR="00220128" w:rsidRDefault="00220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0E0A4E7" w14:paraId="3BACBFD0" w14:textId="77777777" w:rsidTr="50E0A4E7">
      <w:tc>
        <w:tcPr>
          <w:tcW w:w="3120" w:type="dxa"/>
        </w:tcPr>
        <w:p w14:paraId="2DAB0BC7" w14:textId="795B06DE" w:rsidR="50E0A4E7" w:rsidRDefault="50E0A4E7" w:rsidP="50E0A4E7">
          <w:pPr>
            <w:pStyle w:val="Header"/>
            <w:ind w:left="-115"/>
          </w:pPr>
        </w:p>
      </w:tc>
      <w:tc>
        <w:tcPr>
          <w:tcW w:w="3120" w:type="dxa"/>
        </w:tcPr>
        <w:p w14:paraId="31F320F3" w14:textId="21495243" w:rsidR="50E0A4E7" w:rsidRDefault="50E0A4E7" w:rsidP="50E0A4E7">
          <w:pPr>
            <w:pStyle w:val="Header"/>
            <w:jc w:val="center"/>
          </w:pPr>
        </w:p>
      </w:tc>
      <w:tc>
        <w:tcPr>
          <w:tcW w:w="3120" w:type="dxa"/>
        </w:tcPr>
        <w:p w14:paraId="2D6B190F" w14:textId="1438A566" w:rsidR="50E0A4E7" w:rsidRDefault="50E0A4E7" w:rsidP="50E0A4E7">
          <w:pPr>
            <w:pStyle w:val="Header"/>
            <w:ind w:right="-115"/>
            <w:jc w:val="right"/>
          </w:pPr>
        </w:p>
      </w:tc>
    </w:tr>
  </w:tbl>
  <w:p w14:paraId="5B051537" w14:textId="63BEFFD8" w:rsidR="50E0A4E7" w:rsidRDefault="50E0A4E7" w:rsidP="50E0A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DateAndTime/>
  <w:attachedTemplate r:id="rId1"/>
  <w:defaultTabStop w:val="720"/>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F7"/>
    <w:rsid w:val="00011079"/>
    <w:rsid w:val="000320B3"/>
    <w:rsid w:val="00054939"/>
    <w:rsid w:val="0005519C"/>
    <w:rsid w:val="0005699F"/>
    <w:rsid w:val="000674D8"/>
    <w:rsid w:val="00067777"/>
    <w:rsid w:val="000733EE"/>
    <w:rsid w:val="000B6733"/>
    <w:rsid w:val="000D1107"/>
    <w:rsid w:val="000E4AAA"/>
    <w:rsid w:val="00157E13"/>
    <w:rsid w:val="00172E18"/>
    <w:rsid w:val="001875AA"/>
    <w:rsid w:val="0019429C"/>
    <w:rsid w:val="001A6842"/>
    <w:rsid w:val="001C27C1"/>
    <w:rsid w:val="0021711A"/>
    <w:rsid w:val="00217AF7"/>
    <w:rsid w:val="00220128"/>
    <w:rsid w:val="00280832"/>
    <w:rsid w:val="002B37A6"/>
    <w:rsid w:val="002D77F8"/>
    <w:rsid w:val="00301E7C"/>
    <w:rsid w:val="0033644A"/>
    <w:rsid w:val="00354084"/>
    <w:rsid w:val="00373765"/>
    <w:rsid w:val="00376CF7"/>
    <w:rsid w:val="0037707E"/>
    <w:rsid w:val="00380CDB"/>
    <w:rsid w:val="00391257"/>
    <w:rsid w:val="003A570B"/>
    <w:rsid w:val="003B1EA7"/>
    <w:rsid w:val="003C2FD7"/>
    <w:rsid w:val="003F1A68"/>
    <w:rsid w:val="004031D8"/>
    <w:rsid w:val="00452E91"/>
    <w:rsid w:val="004617E0"/>
    <w:rsid w:val="00482E55"/>
    <w:rsid w:val="004C4C5E"/>
    <w:rsid w:val="004E4721"/>
    <w:rsid w:val="004F10C9"/>
    <w:rsid w:val="00541BD6"/>
    <w:rsid w:val="00566D8C"/>
    <w:rsid w:val="00585985"/>
    <w:rsid w:val="005D3E64"/>
    <w:rsid w:val="005D5273"/>
    <w:rsid w:val="005E26C6"/>
    <w:rsid w:val="00600DFD"/>
    <w:rsid w:val="006E6E14"/>
    <w:rsid w:val="00743DDA"/>
    <w:rsid w:val="007510D3"/>
    <w:rsid w:val="00755124"/>
    <w:rsid w:val="0076449F"/>
    <w:rsid w:val="00796692"/>
    <w:rsid w:val="007974FE"/>
    <w:rsid w:val="007F2782"/>
    <w:rsid w:val="0082347A"/>
    <w:rsid w:val="008422EB"/>
    <w:rsid w:val="008949F0"/>
    <w:rsid w:val="008964A4"/>
    <w:rsid w:val="008B5AE2"/>
    <w:rsid w:val="008C238B"/>
    <w:rsid w:val="008E45C0"/>
    <w:rsid w:val="008F09B5"/>
    <w:rsid w:val="008F434E"/>
    <w:rsid w:val="009124E6"/>
    <w:rsid w:val="00922197"/>
    <w:rsid w:val="009C51A6"/>
    <w:rsid w:val="009F1438"/>
    <w:rsid w:val="009F5FEB"/>
    <w:rsid w:val="00A03DF2"/>
    <w:rsid w:val="00A359BA"/>
    <w:rsid w:val="00A911E3"/>
    <w:rsid w:val="00AA38C8"/>
    <w:rsid w:val="00AA3EDB"/>
    <w:rsid w:val="00AE5E92"/>
    <w:rsid w:val="00AF4A73"/>
    <w:rsid w:val="00B33885"/>
    <w:rsid w:val="00B42E4D"/>
    <w:rsid w:val="00B52F8C"/>
    <w:rsid w:val="00B72321"/>
    <w:rsid w:val="00B93F5E"/>
    <w:rsid w:val="00B94A1E"/>
    <w:rsid w:val="00BC07E2"/>
    <w:rsid w:val="00BF55A5"/>
    <w:rsid w:val="00C624D8"/>
    <w:rsid w:val="00C71DAC"/>
    <w:rsid w:val="00C73C21"/>
    <w:rsid w:val="00C9256F"/>
    <w:rsid w:val="00CA1695"/>
    <w:rsid w:val="00D44343"/>
    <w:rsid w:val="00D45ACF"/>
    <w:rsid w:val="00D70F19"/>
    <w:rsid w:val="00D852A3"/>
    <w:rsid w:val="00DB54DC"/>
    <w:rsid w:val="00DE5A6C"/>
    <w:rsid w:val="00E00DF4"/>
    <w:rsid w:val="00E01CA7"/>
    <w:rsid w:val="00E253EE"/>
    <w:rsid w:val="00E55093"/>
    <w:rsid w:val="00E562C5"/>
    <w:rsid w:val="00E95DB9"/>
    <w:rsid w:val="00EA060B"/>
    <w:rsid w:val="00EB54C8"/>
    <w:rsid w:val="00EE6C1D"/>
    <w:rsid w:val="00EF6F80"/>
    <w:rsid w:val="00FB0396"/>
    <w:rsid w:val="00FD23B6"/>
    <w:rsid w:val="20332AEC"/>
    <w:rsid w:val="50E0A4E7"/>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CCBA91"/>
  <w15:docId w15:val="{89EC2170-888A-4C60-9A55-222B0B55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43"/>
    <w:rPr>
      <w:sz w:val="20"/>
      <w:lang w:bidi="ar-SA"/>
    </w:rPr>
  </w:style>
  <w:style w:type="paragraph" w:styleId="Heading1">
    <w:name w:val="heading 1"/>
    <w:basedOn w:val="Normal"/>
    <w:next w:val="Normal"/>
    <w:link w:val="Heading1Char"/>
    <w:uiPriority w:val="9"/>
    <w:semiHidden/>
    <w:unhideWhenUsed/>
    <w:rsid w:val="00CA1695"/>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rsid w:val="00CA1695"/>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rsid w:val="00CA1695"/>
    <w:pPr>
      <w:keepNext/>
      <w:keepLines/>
      <w:spacing w:before="200" w:after="0"/>
      <w:outlineLvl w:val="2"/>
    </w:pPr>
    <w:rPr>
      <w:rFonts w:asciiTheme="majorHAnsi" w:eastAsiaTheme="majorEastAsia" w:hAnsiTheme="majorHAnsi" w:cstheme="majorBidi"/>
      <w:b/>
      <w:bCs/>
      <w:color w:val="727CA3" w:themeColor="accent1"/>
    </w:rPr>
  </w:style>
  <w:style w:type="paragraph" w:styleId="Heading4">
    <w:name w:val="heading 4"/>
    <w:basedOn w:val="Normal"/>
    <w:next w:val="Normal"/>
    <w:link w:val="Heading4Char"/>
    <w:uiPriority w:val="9"/>
    <w:semiHidden/>
    <w:unhideWhenUsed/>
    <w:qFormat/>
    <w:rsid w:val="00CA1695"/>
    <w:pPr>
      <w:keepNext/>
      <w:keepLines/>
      <w:spacing w:before="200" w:after="0"/>
      <w:outlineLvl w:val="3"/>
    </w:pPr>
    <w:rPr>
      <w:rFonts w:asciiTheme="majorHAnsi" w:eastAsiaTheme="majorEastAsia" w:hAnsiTheme="majorHAnsi" w:cstheme="majorBidi"/>
      <w:b/>
      <w:bCs/>
      <w:i/>
      <w:iCs/>
      <w:color w:val="727CA3" w:themeColor="accent1"/>
    </w:rPr>
  </w:style>
  <w:style w:type="paragraph" w:styleId="Heading5">
    <w:name w:val="heading 5"/>
    <w:basedOn w:val="Normal"/>
    <w:next w:val="Normal"/>
    <w:link w:val="Heading5Char"/>
    <w:uiPriority w:val="9"/>
    <w:semiHidden/>
    <w:unhideWhenUsed/>
    <w:qFormat/>
    <w:rsid w:val="00CA1695"/>
    <w:pPr>
      <w:keepNext/>
      <w:keepLines/>
      <w:spacing w:before="200" w:after="0"/>
      <w:outlineLvl w:val="4"/>
    </w:pPr>
    <w:rPr>
      <w:rFonts w:asciiTheme="majorHAnsi" w:eastAsiaTheme="majorEastAsia" w:hAnsiTheme="majorHAnsi" w:cstheme="majorBidi"/>
      <w:color w:val="363C53" w:themeColor="accent1" w:themeShade="7F"/>
    </w:rPr>
  </w:style>
  <w:style w:type="paragraph" w:styleId="Heading6">
    <w:name w:val="heading 6"/>
    <w:basedOn w:val="Normal"/>
    <w:next w:val="Normal"/>
    <w:link w:val="Heading6Char"/>
    <w:uiPriority w:val="9"/>
    <w:semiHidden/>
    <w:unhideWhenUsed/>
    <w:qFormat/>
    <w:rsid w:val="00CA1695"/>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Heading7">
    <w:name w:val="heading 7"/>
    <w:basedOn w:val="Normal"/>
    <w:next w:val="Normal"/>
    <w:link w:val="Heading7Char"/>
    <w:uiPriority w:val="9"/>
    <w:semiHidden/>
    <w:unhideWhenUsed/>
    <w:qFormat/>
    <w:rsid w:val="00CA16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1695"/>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A169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A169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A1695"/>
    <w:pPr>
      <w:tabs>
        <w:tab w:val="center" w:pos="4320"/>
        <w:tab w:val="right" w:pos="8640"/>
      </w:tabs>
    </w:pPr>
  </w:style>
  <w:style w:type="character" w:customStyle="1" w:styleId="FooterChar">
    <w:name w:val="Footer Char"/>
    <w:basedOn w:val="DefaultParagraphFont"/>
    <w:link w:val="Footer"/>
    <w:uiPriority w:val="99"/>
    <w:rsid w:val="00CA1695"/>
    <w:rPr>
      <w:lang w:bidi="ar-SA"/>
    </w:rPr>
  </w:style>
  <w:style w:type="paragraph" w:styleId="NoSpacing">
    <w:name w:val="No Spacing"/>
    <w:basedOn w:val="Normal"/>
    <w:link w:val="NoSpacingChar"/>
    <w:uiPriority w:val="99"/>
    <w:qFormat/>
    <w:rsid w:val="00CA1695"/>
    <w:pPr>
      <w:spacing w:after="0" w:line="240" w:lineRule="auto"/>
    </w:pPr>
  </w:style>
  <w:style w:type="character" w:customStyle="1" w:styleId="NoSpacingChar">
    <w:name w:val="No Spacing Char"/>
    <w:basedOn w:val="DefaultParagraphFont"/>
    <w:link w:val="NoSpacing"/>
    <w:uiPriority w:val="99"/>
    <w:rsid w:val="00CA1695"/>
    <w:rPr>
      <w:sz w:val="20"/>
      <w:lang w:bidi="ar-SA"/>
    </w:rPr>
  </w:style>
  <w:style w:type="paragraph" w:styleId="Closing">
    <w:name w:val="Closing"/>
    <w:basedOn w:val="Normal"/>
    <w:link w:val="ClosingChar"/>
    <w:uiPriority w:val="7"/>
    <w:unhideWhenUsed/>
    <w:qFormat/>
    <w:rsid w:val="00CA1695"/>
    <w:pPr>
      <w:spacing w:before="240" w:after="0"/>
      <w:ind w:right="4320"/>
    </w:pPr>
  </w:style>
  <w:style w:type="character" w:customStyle="1" w:styleId="ClosingChar">
    <w:name w:val="Closing Char"/>
    <w:basedOn w:val="DefaultParagraphFont"/>
    <w:link w:val="Closing"/>
    <w:uiPriority w:val="7"/>
    <w:rsid w:val="00CA1695"/>
    <w:rPr>
      <w:lang w:bidi="ar-SA"/>
    </w:rPr>
  </w:style>
  <w:style w:type="paragraph" w:customStyle="1" w:styleId="RecipientAddress">
    <w:name w:val="Recipient Address"/>
    <w:basedOn w:val="NoSpacing"/>
    <w:link w:val="RecipientAddressChar"/>
    <w:uiPriority w:val="5"/>
    <w:qFormat/>
    <w:rsid w:val="002D77F8"/>
    <w:pPr>
      <w:spacing w:before="200" w:after="200" w:line="276" w:lineRule="auto"/>
      <w:contextualSpacing/>
    </w:pPr>
    <w:rPr>
      <w:rFonts w:asciiTheme="majorHAnsi" w:hAnsiTheme="majorHAnsi"/>
      <w:color w:val="3E5D78" w:themeColor="accent2" w:themeShade="80"/>
      <w:sz w:val="18"/>
    </w:rPr>
  </w:style>
  <w:style w:type="paragraph" w:styleId="Salutation">
    <w:name w:val="Salutation"/>
    <w:basedOn w:val="Normal"/>
    <w:next w:val="Normal"/>
    <w:link w:val="SalutationChar"/>
    <w:uiPriority w:val="6"/>
    <w:unhideWhenUsed/>
    <w:qFormat/>
    <w:rsid w:val="00D44343"/>
    <w:pPr>
      <w:spacing w:before="600" w:after="320" w:line="240" w:lineRule="auto"/>
    </w:pPr>
    <w:rPr>
      <w:b/>
    </w:rPr>
  </w:style>
  <w:style w:type="character" w:customStyle="1" w:styleId="SalutationChar">
    <w:name w:val="Salutation Char"/>
    <w:basedOn w:val="DefaultParagraphFont"/>
    <w:link w:val="Salutation"/>
    <w:uiPriority w:val="6"/>
    <w:rsid w:val="00D44343"/>
    <w:rPr>
      <w:b/>
      <w:sz w:val="20"/>
      <w:lang w:bidi="ar-SA"/>
    </w:rPr>
  </w:style>
  <w:style w:type="paragraph" w:customStyle="1" w:styleId="SenderAddress">
    <w:name w:val="Sender Address"/>
    <w:basedOn w:val="NoSpacing"/>
    <w:link w:val="SenderAddressChar"/>
    <w:uiPriority w:val="3"/>
    <w:qFormat/>
    <w:rsid w:val="002D77F8"/>
    <w:pPr>
      <w:spacing w:before="200" w:after="200" w:line="276" w:lineRule="auto"/>
      <w:contextualSpacing/>
      <w:jc w:val="right"/>
    </w:pPr>
    <w:rPr>
      <w:rFonts w:asciiTheme="majorHAnsi" w:hAnsiTheme="majorHAnsi"/>
      <w:color w:val="3E5D78" w:themeColor="accent2" w:themeShade="80"/>
      <w:sz w:val="18"/>
      <w:szCs w:val="18"/>
    </w:rPr>
  </w:style>
  <w:style w:type="paragraph" w:customStyle="1" w:styleId="RecipientName">
    <w:name w:val="Recipient Name"/>
    <w:basedOn w:val="RecipientAddress"/>
    <w:link w:val="RecipientNameChar"/>
    <w:uiPriority w:val="4"/>
    <w:qFormat/>
    <w:rsid w:val="00CA1695"/>
    <w:pPr>
      <w:spacing w:before="80"/>
    </w:pPr>
    <w:rPr>
      <w:b/>
      <w:color w:val="525A7D" w:themeColor="accent1" w:themeShade="BF"/>
      <w:sz w:val="20"/>
    </w:rPr>
  </w:style>
  <w:style w:type="paragraph" w:customStyle="1" w:styleId="SenderName">
    <w:name w:val="Sender Name"/>
    <w:basedOn w:val="SenderAddress"/>
    <w:link w:val="SenderNameChar"/>
    <w:uiPriority w:val="2"/>
    <w:qFormat/>
    <w:rsid w:val="00CA1695"/>
    <w:rPr>
      <w:b/>
      <w:color w:val="525A7D" w:themeColor="accent1" w:themeShade="BF"/>
      <w:sz w:val="20"/>
    </w:rPr>
  </w:style>
  <w:style w:type="character" w:customStyle="1" w:styleId="SenderAddressChar">
    <w:name w:val="Sender Address Char"/>
    <w:basedOn w:val="NoSpacingChar"/>
    <w:link w:val="SenderAddress"/>
    <w:uiPriority w:val="3"/>
    <w:rsid w:val="002D77F8"/>
    <w:rPr>
      <w:rFonts w:asciiTheme="majorHAnsi" w:hAnsiTheme="majorHAnsi"/>
      <w:color w:val="3E5D78" w:themeColor="accent2" w:themeShade="80"/>
      <w:sz w:val="18"/>
      <w:szCs w:val="18"/>
      <w:lang w:bidi="ar-SA"/>
    </w:rPr>
  </w:style>
  <w:style w:type="character" w:customStyle="1" w:styleId="SenderNameChar">
    <w:name w:val="Sender Name Char"/>
    <w:basedOn w:val="SenderAddressChar"/>
    <w:link w:val="SenderName"/>
    <w:uiPriority w:val="2"/>
    <w:rsid w:val="00CA1695"/>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sid w:val="002D77F8"/>
    <w:rPr>
      <w:rFonts w:asciiTheme="majorHAnsi" w:hAnsiTheme="majorHAnsi"/>
      <w:color w:val="3E5D78" w:themeColor="accent2" w:themeShade="80"/>
      <w:sz w:val="18"/>
      <w:lang w:bidi="ar-SA"/>
    </w:rPr>
  </w:style>
  <w:style w:type="character" w:customStyle="1" w:styleId="RecipientNameChar">
    <w:name w:val="Recipient Name Char"/>
    <w:basedOn w:val="RecipientAddressChar"/>
    <w:link w:val="RecipientName"/>
    <w:uiPriority w:val="4"/>
    <w:rsid w:val="00CA1695"/>
    <w:rPr>
      <w:rFonts w:asciiTheme="majorHAnsi" w:hAnsiTheme="majorHAnsi"/>
      <w:b/>
      <w:color w:val="525A7D" w:themeColor="accent1" w:themeShade="BF"/>
      <w:sz w:val="20"/>
      <w:lang w:bidi="ar-SA"/>
    </w:rPr>
  </w:style>
  <w:style w:type="character" w:styleId="PlaceholderText">
    <w:name w:val="Placeholder Text"/>
    <w:basedOn w:val="DefaultParagraphFont"/>
    <w:uiPriority w:val="99"/>
    <w:unhideWhenUsed/>
    <w:rsid w:val="00CA1695"/>
    <w:rPr>
      <w:color w:val="808080"/>
    </w:rPr>
  </w:style>
  <w:style w:type="paragraph" w:customStyle="1" w:styleId="SenderNameatSignature">
    <w:name w:val="Sender Name (at Signature)"/>
    <w:basedOn w:val="NoSpacing"/>
    <w:uiPriority w:val="7"/>
    <w:rsid w:val="002D77F8"/>
    <w:pPr>
      <w:pBdr>
        <w:top w:val="single" w:sz="4" w:space="1" w:color="727CA3" w:themeColor="accent1"/>
      </w:pBdr>
      <w:ind w:right="4320"/>
    </w:pPr>
    <w:rPr>
      <w:b/>
      <w:color w:val="525A7D" w:themeColor="accent1" w:themeShade="BF"/>
    </w:rPr>
  </w:style>
  <w:style w:type="paragraph" w:styleId="Signature">
    <w:name w:val="Signature"/>
    <w:basedOn w:val="Normal"/>
    <w:link w:val="SignatureChar"/>
    <w:uiPriority w:val="99"/>
    <w:unhideWhenUsed/>
    <w:rsid w:val="00CA1695"/>
    <w:pPr>
      <w:spacing w:after="0" w:line="240" w:lineRule="auto"/>
    </w:pPr>
  </w:style>
  <w:style w:type="character" w:customStyle="1" w:styleId="SignatureChar">
    <w:name w:val="Signature Char"/>
    <w:basedOn w:val="DefaultParagraphFont"/>
    <w:link w:val="Signature"/>
    <w:uiPriority w:val="99"/>
    <w:rsid w:val="00CA1695"/>
    <w:rPr>
      <w:sz w:val="20"/>
      <w:lang w:bidi="ar-SA"/>
    </w:rPr>
  </w:style>
  <w:style w:type="paragraph" w:styleId="BalloonText">
    <w:name w:val="Balloon Text"/>
    <w:basedOn w:val="Normal"/>
    <w:link w:val="BalloonTextChar"/>
    <w:uiPriority w:val="99"/>
    <w:semiHidden/>
    <w:unhideWhenUsed/>
    <w:rsid w:val="00CA1695"/>
    <w:rPr>
      <w:rFonts w:ascii="Tahoma" w:hAnsi="Tahoma" w:cs="Tahoma"/>
      <w:sz w:val="16"/>
      <w:szCs w:val="16"/>
    </w:rPr>
  </w:style>
  <w:style w:type="character" w:customStyle="1" w:styleId="BalloonTextChar">
    <w:name w:val="Balloon Text Char"/>
    <w:basedOn w:val="DefaultParagraphFont"/>
    <w:link w:val="BalloonText"/>
    <w:uiPriority w:val="99"/>
    <w:semiHidden/>
    <w:rsid w:val="00CA1695"/>
    <w:rPr>
      <w:rFonts w:ascii="Tahoma" w:hAnsi="Tahoma" w:cs="Tahoma"/>
      <w:sz w:val="16"/>
      <w:szCs w:val="16"/>
      <w:lang w:bidi="ar-SA"/>
    </w:rPr>
  </w:style>
  <w:style w:type="character" w:styleId="BookTitle">
    <w:name w:val="Book Title"/>
    <w:basedOn w:val="DefaultParagraphFont"/>
    <w:uiPriority w:val="33"/>
    <w:qFormat/>
    <w:rsid w:val="00CA1695"/>
    <w:rPr>
      <w:i/>
      <w:iCs/>
      <w:smallCaps/>
      <w:spacing w:val="5"/>
    </w:rPr>
  </w:style>
  <w:style w:type="paragraph" w:styleId="Caption">
    <w:name w:val="caption"/>
    <w:basedOn w:val="Normal"/>
    <w:next w:val="Normal"/>
    <w:uiPriority w:val="35"/>
    <w:semiHidden/>
    <w:unhideWhenUsed/>
    <w:qFormat/>
    <w:rsid w:val="00CA1695"/>
    <w:pPr>
      <w:spacing w:line="240" w:lineRule="auto"/>
    </w:pPr>
    <w:rPr>
      <w:b/>
      <w:bCs/>
      <w:color w:val="727CA3" w:themeColor="accent1"/>
      <w:sz w:val="18"/>
      <w:szCs w:val="18"/>
    </w:rPr>
  </w:style>
  <w:style w:type="character" w:styleId="Emphasis">
    <w:name w:val="Emphasis"/>
    <w:uiPriority w:val="20"/>
    <w:qFormat/>
    <w:rsid w:val="00CA1695"/>
    <w:rPr>
      <w:b/>
      <w:bCs/>
      <w:i/>
      <w:iCs/>
      <w:spacing w:val="10"/>
    </w:rPr>
  </w:style>
  <w:style w:type="paragraph" w:styleId="Header">
    <w:name w:val="header"/>
    <w:basedOn w:val="Normal"/>
    <w:link w:val="HeaderChar"/>
    <w:uiPriority w:val="99"/>
    <w:unhideWhenUsed/>
    <w:rsid w:val="00CA1695"/>
    <w:pPr>
      <w:tabs>
        <w:tab w:val="center" w:pos="4320"/>
        <w:tab w:val="right" w:pos="8640"/>
      </w:tabs>
    </w:pPr>
  </w:style>
  <w:style w:type="character" w:customStyle="1" w:styleId="HeaderChar">
    <w:name w:val="Header Char"/>
    <w:basedOn w:val="DefaultParagraphFont"/>
    <w:link w:val="Header"/>
    <w:uiPriority w:val="99"/>
    <w:rsid w:val="00CA1695"/>
    <w:rPr>
      <w:lang w:bidi="ar-SA"/>
    </w:rPr>
  </w:style>
  <w:style w:type="character" w:customStyle="1" w:styleId="Heading1Char">
    <w:name w:val="Heading 1 Char"/>
    <w:basedOn w:val="DefaultParagraphFont"/>
    <w:link w:val="Heading1"/>
    <w:uiPriority w:val="9"/>
    <w:semiHidden/>
    <w:rsid w:val="00CA1695"/>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sid w:val="00CA1695"/>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sid w:val="00CA1695"/>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sid w:val="00CA1695"/>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sid w:val="00CA1695"/>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sid w:val="00CA1695"/>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sid w:val="00CA1695"/>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CA1695"/>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CA1695"/>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semiHidden/>
    <w:unhideWhenUsed/>
    <w:rsid w:val="00CA1695"/>
    <w:rPr>
      <w:color w:val="B292CA" w:themeColor="hyperlink"/>
      <w:u w:val="single"/>
    </w:rPr>
  </w:style>
  <w:style w:type="character" w:styleId="IntenseEmphasis">
    <w:name w:val="Intense Emphasis"/>
    <w:basedOn w:val="DefaultParagraphFont"/>
    <w:uiPriority w:val="21"/>
    <w:qFormat/>
    <w:rsid w:val="00CA1695"/>
    <w:rPr>
      <w:b/>
      <w:bCs/>
      <w:i/>
      <w:iCs/>
      <w:smallCaps/>
      <w:color w:val="727CA3" w:themeColor="accent1"/>
    </w:rPr>
  </w:style>
  <w:style w:type="paragraph" w:styleId="IntenseQuote">
    <w:name w:val="Intense Quote"/>
    <w:basedOn w:val="Normal"/>
    <w:next w:val="Normal"/>
    <w:link w:val="IntenseQuoteChar"/>
    <w:uiPriority w:val="30"/>
    <w:qFormat/>
    <w:rsid w:val="00CA1695"/>
    <w:pPr>
      <w:pBdr>
        <w:bottom w:val="single" w:sz="4" w:space="4" w:color="727CA3" w:themeColor="accent1"/>
      </w:pBdr>
      <w:spacing w:before="320" w:after="480"/>
      <w:ind w:left="936" w:right="936"/>
    </w:pPr>
    <w:rPr>
      <w:b/>
      <w:bCs/>
      <w:i/>
      <w:iCs/>
      <w:color w:val="727CA3" w:themeColor="accent1"/>
      <w:lang w:bidi="en-US"/>
    </w:rPr>
  </w:style>
  <w:style w:type="character" w:customStyle="1" w:styleId="IntenseQuoteChar">
    <w:name w:val="Intense Quote Char"/>
    <w:basedOn w:val="DefaultParagraphFont"/>
    <w:link w:val="IntenseQuote"/>
    <w:uiPriority w:val="30"/>
    <w:rsid w:val="00CA1695"/>
    <w:rPr>
      <w:b/>
      <w:bCs/>
      <w:i/>
      <w:iCs/>
      <w:color w:val="727CA3" w:themeColor="accent1"/>
    </w:rPr>
  </w:style>
  <w:style w:type="character" w:styleId="IntenseReference">
    <w:name w:val="Intense Reference"/>
    <w:basedOn w:val="DefaultParagraphFont"/>
    <w:uiPriority w:val="32"/>
    <w:qFormat/>
    <w:rsid w:val="00CA1695"/>
    <w:rPr>
      <w:smallCaps/>
      <w:spacing w:val="5"/>
      <w:u w:val="single"/>
    </w:rPr>
  </w:style>
  <w:style w:type="table" w:customStyle="1" w:styleId="B2LightShadingAccent2">
    <w:name w:val="B2 Light Shading Accent 2"/>
    <w:basedOn w:val="TableNormal"/>
    <w:uiPriority w:val="42"/>
    <w:rsid w:val="00CA1695"/>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rsid w:val="00CA1695"/>
    <w:pPr>
      <w:numPr>
        <w:numId w:val="11"/>
      </w:numPr>
      <w:spacing w:after="120"/>
      <w:contextualSpacing/>
    </w:pPr>
  </w:style>
  <w:style w:type="paragraph" w:styleId="ListBullet2">
    <w:name w:val="List Bullet 2"/>
    <w:basedOn w:val="Normal"/>
    <w:uiPriority w:val="36"/>
    <w:unhideWhenUsed/>
    <w:qFormat/>
    <w:rsid w:val="00CA1695"/>
    <w:pPr>
      <w:numPr>
        <w:numId w:val="12"/>
      </w:numPr>
      <w:spacing w:after="120"/>
      <w:contextualSpacing/>
    </w:pPr>
  </w:style>
  <w:style w:type="paragraph" w:styleId="ListBullet3">
    <w:name w:val="List Bullet 3"/>
    <w:basedOn w:val="Normal"/>
    <w:uiPriority w:val="36"/>
    <w:unhideWhenUsed/>
    <w:qFormat/>
    <w:rsid w:val="00CA1695"/>
    <w:pPr>
      <w:numPr>
        <w:numId w:val="13"/>
      </w:numPr>
      <w:spacing w:after="120"/>
      <w:contextualSpacing/>
    </w:pPr>
  </w:style>
  <w:style w:type="paragraph" w:styleId="ListBullet4">
    <w:name w:val="List Bullet 4"/>
    <w:basedOn w:val="Normal"/>
    <w:uiPriority w:val="36"/>
    <w:semiHidden/>
    <w:unhideWhenUsed/>
    <w:rsid w:val="00CA1695"/>
    <w:pPr>
      <w:numPr>
        <w:numId w:val="14"/>
      </w:numPr>
      <w:spacing w:after="120"/>
      <w:contextualSpacing/>
    </w:pPr>
  </w:style>
  <w:style w:type="paragraph" w:styleId="ListBullet5">
    <w:name w:val="List Bullet 5"/>
    <w:basedOn w:val="Normal"/>
    <w:uiPriority w:val="36"/>
    <w:semiHidden/>
    <w:unhideWhenUsed/>
    <w:rsid w:val="00CA1695"/>
    <w:pPr>
      <w:numPr>
        <w:numId w:val="15"/>
      </w:numPr>
      <w:spacing w:after="120"/>
      <w:contextualSpacing/>
    </w:pPr>
  </w:style>
  <w:style w:type="paragraph" w:styleId="Quote">
    <w:name w:val="Quote"/>
    <w:basedOn w:val="Normal"/>
    <w:next w:val="Normal"/>
    <w:link w:val="QuoteChar"/>
    <w:uiPriority w:val="29"/>
    <w:qFormat/>
    <w:rsid w:val="00CA1695"/>
    <w:rPr>
      <w:i/>
      <w:iCs/>
      <w:color w:val="000000" w:themeColor="text1"/>
      <w:lang w:bidi="en-US"/>
    </w:rPr>
  </w:style>
  <w:style w:type="character" w:customStyle="1" w:styleId="QuoteChar">
    <w:name w:val="Quote Char"/>
    <w:basedOn w:val="DefaultParagraphFont"/>
    <w:link w:val="Quote"/>
    <w:uiPriority w:val="29"/>
    <w:rsid w:val="00CA1695"/>
    <w:rPr>
      <w:i/>
      <w:iCs/>
      <w:color w:val="000000" w:themeColor="text1"/>
    </w:rPr>
  </w:style>
  <w:style w:type="character" w:styleId="Strong">
    <w:name w:val="Strong"/>
    <w:uiPriority w:val="22"/>
    <w:qFormat/>
    <w:rsid w:val="00CA1695"/>
    <w:rPr>
      <w:b/>
      <w:bCs/>
    </w:rPr>
  </w:style>
  <w:style w:type="paragraph" w:styleId="Subtitle">
    <w:name w:val="Subtitle"/>
    <w:basedOn w:val="Normal"/>
    <w:link w:val="SubtitleChar"/>
    <w:uiPriority w:val="11"/>
    <w:semiHidden/>
    <w:unhideWhenUsed/>
    <w:rsid w:val="00CA169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sid w:val="00CA1695"/>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sid w:val="00CA1695"/>
    <w:rPr>
      <w:i/>
      <w:iCs/>
    </w:rPr>
  </w:style>
  <w:style w:type="character" w:styleId="SubtleReference">
    <w:name w:val="Subtle Reference"/>
    <w:basedOn w:val="DefaultParagraphFont"/>
    <w:uiPriority w:val="31"/>
    <w:qFormat/>
    <w:rsid w:val="00CA1695"/>
    <w:rPr>
      <w:smallCaps/>
    </w:rPr>
  </w:style>
  <w:style w:type="paragraph" w:styleId="Title">
    <w:name w:val="Title"/>
    <w:basedOn w:val="Normal"/>
    <w:link w:val="TitleChar"/>
    <w:uiPriority w:val="10"/>
    <w:semiHidden/>
    <w:unhideWhenUsed/>
    <w:rsid w:val="00CA1695"/>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sid w:val="00CA1695"/>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rsid w:val="00CA1695"/>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rsid w:val="00CA169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CA169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CA169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CA169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CA169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CA169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CA169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CA1695"/>
    <w:pPr>
      <w:tabs>
        <w:tab w:val="right" w:leader="dot" w:pos="8630"/>
      </w:tabs>
      <w:spacing w:after="40" w:line="240" w:lineRule="auto"/>
      <w:ind w:left="1760"/>
    </w:pPr>
    <w:rPr>
      <w:smallCaps/>
      <w:noProof/>
    </w:rPr>
  </w:style>
  <w:style w:type="paragraph" w:customStyle="1" w:styleId="HeaderLeft">
    <w:name w:val="Header Left"/>
    <w:basedOn w:val="Header"/>
    <w:uiPriority w:val="35"/>
    <w:unhideWhenUsed/>
    <w:qFormat/>
    <w:rsid w:val="002D77F8"/>
    <w:pPr>
      <w:pBdr>
        <w:bottom w:val="dashed" w:sz="4" w:space="18" w:color="7F7F7F" w:themeColor="text1" w:themeTint="80"/>
      </w:pBdr>
      <w:spacing w:line="396" w:lineRule="auto"/>
    </w:pPr>
    <w:rPr>
      <w:color w:val="595959" w:themeColor="text1" w:themeTint="A6"/>
    </w:rPr>
  </w:style>
  <w:style w:type="paragraph" w:customStyle="1" w:styleId="FooterLeft">
    <w:name w:val="Footer Left"/>
    <w:basedOn w:val="Normal"/>
    <w:next w:val="Normal"/>
    <w:uiPriority w:val="35"/>
    <w:unhideWhenUsed/>
    <w:qFormat/>
    <w:rsid w:val="002D77F8"/>
    <w:pPr>
      <w:pBdr>
        <w:top w:val="dashed" w:sz="4" w:space="18" w:color="7F7F7F" w:themeColor="text1" w:themeTint="80"/>
      </w:pBdr>
      <w:tabs>
        <w:tab w:val="center" w:pos="4320"/>
        <w:tab w:val="right" w:pos="8640"/>
      </w:tabs>
    </w:pPr>
    <w:rPr>
      <w:color w:val="595959" w:themeColor="text1" w:themeTint="A6"/>
      <w:szCs w:val="18"/>
    </w:rPr>
  </w:style>
  <w:style w:type="paragraph" w:customStyle="1" w:styleId="FooterRight">
    <w:name w:val="Footer Right"/>
    <w:basedOn w:val="Footer"/>
    <w:uiPriority w:val="35"/>
    <w:unhideWhenUsed/>
    <w:qFormat/>
    <w:rsid w:val="002D77F8"/>
    <w:pPr>
      <w:pBdr>
        <w:top w:val="dashed" w:sz="4" w:space="18" w:color="7F7F7F"/>
      </w:pBdr>
      <w:jc w:val="right"/>
    </w:pPr>
    <w:rPr>
      <w:color w:val="595959" w:themeColor="text1" w:themeTint="A6"/>
      <w:szCs w:val="18"/>
    </w:rPr>
  </w:style>
  <w:style w:type="paragraph" w:customStyle="1" w:styleId="HeaderRight">
    <w:name w:val="Header Right"/>
    <w:basedOn w:val="Header"/>
    <w:uiPriority w:val="35"/>
    <w:unhideWhenUsed/>
    <w:qFormat/>
    <w:rsid w:val="002D77F8"/>
    <w:pPr>
      <w:pBdr>
        <w:bottom w:val="dashed" w:sz="4" w:space="18" w:color="7F7F7F"/>
      </w:pBdr>
      <w:jc w:val="right"/>
    </w:pPr>
    <w:rPr>
      <w:color w:val="595959" w:themeColor="text1" w:themeTint="A6"/>
    </w:rPr>
  </w:style>
  <w:style w:type="paragraph" w:customStyle="1" w:styleId="SendersAddress">
    <w:name w:val="Sender's Address"/>
    <w:basedOn w:val="NoSpacing"/>
    <w:uiPriority w:val="2"/>
    <w:qFormat/>
    <w:rsid w:val="002D77F8"/>
    <w:pPr>
      <w:spacing w:before="200" w:line="276" w:lineRule="auto"/>
      <w:contextualSpacing/>
      <w:jc w:val="right"/>
    </w:pPr>
    <w:rPr>
      <w:rFonts w:eastAsiaTheme="minorHAnsi" w:cs="Times New Roman"/>
      <w:color w:val="3E5D78" w:themeColor="accent2" w:themeShade="80"/>
      <w:sz w:val="18"/>
      <w:szCs w:val="18"/>
      <w:lang w:eastAsia="ja-JP"/>
    </w:rPr>
  </w:style>
  <w:style w:type="paragraph" w:customStyle="1" w:styleId="RecipientsName">
    <w:name w:val="Recipient's Name"/>
    <w:basedOn w:val="NoSpacing"/>
    <w:uiPriority w:val="1"/>
    <w:qFormat/>
    <w:rsid w:val="00CA1695"/>
    <w:pPr>
      <w:jc w:val="right"/>
    </w:pPr>
    <w:rPr>
      <w:rFonts w:asciiTheme="majorHAnsi" w:eastAsiaTheme="minorHAnsi" w:hAnsiTheme="majorHAnsi" w:cs="Times New Roman"/>
      <w:noProof/>
      <w:color w:val="525A7D" w:themeColor="accent1" w:themeShade="BF"/>
      <w:sz w:val="36"/>
      <w:szCs w:val="36"/>
      <w:lang w:eastAsia="ja-JP"/>
    </w:rPr>
  </w:style>
  <w:style w:type="paragraph" w:customStyle="1" w:styleId="HeaderFirstPage">
    <w:name w:val="Header First Page"/>
    <w:basedOn w:val="Header"/>
    <w:qFormat/>
    <w:rsid w:val="002D77F8"/>
    <w:pPr>
      <w:pBdr>
        <w:bottom w:val="dashed" w:sz="4" w:space="18" w:color="7F7F7F"/>
      </w:pBdr>
      <w:spacing w:line="396" w:lineRule="auto"/>
    </w:pPr>
    <w:rPr>
      <w:rFonts w:eastAsiaTheme="minorHAnsi" w:cs="Times New Roman"/>
      <w:color w:val="595959" w:themeColor="text1" w:themeTint="A6"/>
      <w:szCs w:val="20"/>
      <w:lang w:eastAsia="ja-JP"/>
    </w:rPr>
  </w:style>
  <w:style w:type="paragraph" w:customStyle="1" w:styleId="DateText">
    <w:name w:val="Date Text"/>
    <w:basedOn w:val="Normal"/>
    <w:uiPriority w:val="35"/>
    <w:rsid w:val="00CA1695"/>
    <w:pPr>
      <w:spacing w:after="0"/>
      <w:contextualSpacing/>
    </w:pPr>
    <w:rPr>
      <w:rFonts w:eastAsiaTheme="minorHAnsi" w:cs="Times New Roman"/>
      <w:color w:val="000000" w:themeColor="text1"/>
      <w:sz w:val="22"/>
      <w:szCs w:val="20"/>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on\AppData\Local\Packages\Microsoft.Office.Desktop_8wekyb3d8bbwe\LocalCache\Roaming\Microsoft\Templates\Letter%20(Origin%20theme).dotx" TargetMode="External"/></Relationships>
</file>

<file path=word/glossary/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9.xml"/><Relationship Id="rId7" Type="http://schemas.openxmlformats.org/officeDocument/2006/relationships/styles" Target="styles.xml"/><Relationship Id="rId2" Type="http://schemas.openxmlformats.org/officeDocument/2006/relationships/customXml" Target="../../customXml/item8.xml"/><Relationship Id="rId1" Type="http://schemas.openxmlformats.org/officeDocument/2006/relationships/customXml" Target="../../customXml/item7.xml"/><Relationship Id="rId6" Type="http://schemas.openxmlformats.org/officeDocument/2006/relationships/customXml" Target="../../customXml/item12.xml"/><Relationship Id="rId5" Type="http://schemas.openxmlformats.org/officeDocument/2006/relationships/customXml" Target="../../customXml/item11.xml"/><Relationship Id="rId10" Type="http://schemas.openxmlformats.org/officeDocument/2006/relationships/fontTable" Target="fontTable.xml"/><Relationship Id="rId4" Type="http://schemas.openxmlformats.org/officeDocument/2006/relationships/customXml" Target="../../customXml/item10.xml"/><Relationship Id="rId9"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346494D9B741C0B7F464314D8C6BC6"/>
        <w:category>
          <w:name w:val="General"/>
          <w:gallery w:val="placeholder"/>
        </w:category>
        <w:types>
          <w:type w:val="bbPlcHdr"/>
        </w:types>
        <w:behaviors>
          <w:behavior w:val="content"/>
        </w:behaviors>
        <w:guid w:val="{AD3144EA-8C8F-44E2-BD57-DA09A5E1D5FB}"/>
      </w:docPartPr>
      <w:docPartBody>
        <w:p w:rsidR="00493786" w:rsidRDefault="00541ACB">
          <w:pPr>
            <w:pStyle w:val="9C346494D9B741C0B7F464314D8C6BC6"/>
          </w:pPr>
          <w:r>
            <w:rPr>
              <w:color w:val="4472C4" w:themeColor="accent1"/>
            </w:rPr>
            <w:t>[Type the sender name]</w:t>
          </w:r>
        </w:p>
      </w:docPartBody>
    </w:docPart>
    <w:docPart>
      <w:docPartPr>
        <w:name w:val="BAA8A48182B74DDB9686EF3E4E15395C"/>
        <w:category>
          <w:name w:val="General"/>
          <w:gallery w:val="placeholder"/>
        </w:category>
        <w:types>
          <w:type w:val="bbPlcHdr"/>
        </w:types>
        <w:behaviors>
          <w:behavior w:val="content"/>
        </w:behaviors>
        <w:guid w:val="{B1A19B82-1164-44B0-A231-FC14C196EEE8}"/>
      </w:docPartPr>
      <w:docPartBody>
        <w:p w:rsidR="00493786" w:rsidRDefault="00541ACB">
          <w:pPr>
            <w:pStyle w:val="BAA8A48182B74DDB9686EF3E4E15395C"/>
          </w:pPr>
          <w: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Gill Sans MT">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altName w:val="Cambria"/>
    <w:panose1 w:val="00000000000000000000"/>
    <w:charset w:val="00"/>
    <w:family w:val="roman"/>
    <w:notTrueType/>
    <w:pitch w:val="default"/>
  </w:font>
  <w:font w:name="HGMinchoE">
    <w:altName w:val="HG明朝E"/>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6C"/>
    <w:rsid w:val="00046F6C"/>
    <w:rsid w:val="00493786"/>
    <w:rsid w:val="00541ACB"/>
    <w:rsid w:val="00A73C11"/>
    <w:rsid w:val="00B52A4E"/>
    <w:rsid w:val="00DB26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46494D9B741C0B7F464314D8C6BC6">
    <w:name w:val="9C346494D9B741C0B7F464314D8C6BC6"/>
  </w:style>
  <w:style w:type="paragraph" w:customStyle="1" w:styleId="E396652D5EA84669BA742CEABBB46AAF">
    <w:name w:val="E396652D5EA84669BA742CEABBB46AAF"/>
  </w:style>
  <w:style w:type="paragraph" w:customStyle="1" w:styleId="5B7A434878CD4318ACC00DAA4B22293B">
    <w:name w:val="5B7A434878CD4318ACC00DAA4B22293B"/>
  </w:style>
  <w:style w:type="paragraph" w:customStyle="1" w:styleId="042DA284FF5E492EBA3D1F3299549FCA">
    <w:name w:val="042DA284FF5E492EBA3D1F3299549FCA"/>
  </w:style>
  <w:style w:type="paragraph" w:customStyle="1" w:styleId="9C0B9E7FF72F41E0ACD45DE814DE849B">
    <w:name w:val="9C0B9E7FF72F41E0ACD45DE814DE849B"/>
  </w:style>
  <w:style w:type="paragraph" w:customStyle="1" w:styleId="3C8D14DEFA284EB39A354E0681EE25A4">
    <w:name w:val="3C8D14DEFA284EB39A354E0681EE25A4"/>
  </w:style>
  <w:style w:type="character" w:styleId="PlaceholderText">
    <w:name w:val="Placeholder Text"/>
    <w:basedOn w:val="DefaultParagraphFont"/>
    <w:uiPriority w:val="99"/>
    <w:unhideWhenUsed/>
    <w:rPr>
      <w:color w:val="808080"/>
    </w:rPr>
  </w:style>
  <w:style w:type="paragraph" w:customStyle="1" w:styleId="ACD90491B3A24BB88FAE79247451030F">
    <w:name w:val="ACD90491B3A24BB88FAE79247451030F"/>
  </w:style>
  <w:style w:type="paragraph" w:customStyle="1" w:styleId="F051B4D40E544F90A8C81572B3BCD76F">
    <w:name w:val="F051B4D40E544F90A8C81572B3BCD76F"/>
  </w:style>
  <w:style w:type="paragraph" w:customStyle="1" w:styleId="2082BFE50D87456A970E00FCB27B4FF2">
    <w:name w:val="2082BFE50D87456A970E00FCB27B4FF2"/>
  </w:style>
  <w:style w:type="paragraph" w:customStyle="1" w:styleId="BAA8A48182B74DDB9686EF3E4E15395C">
    <w:name w:val="BAA8A48182B74DDB9686EF3E4E15395C"/>
  </w:style>
  <w:style w:type="paragraph" w:customStyle="1" w:styleId="B612EB8C1755410F8647F080411FEEF5">
    <w:name w:val="B612EB8C1755410F8647F080411FEEF5"/>
  </w:style>
  <w:style w:type="paragraph" w:customStyle="1" w:styleId="1FE9125CAB234C0A8AE906AC3AE349F8">
    <w:name w:val="1FE9125CAB234C0A8AE906AC3AE349F8"/>
  </w:style>
  <w:style w:type="paragraph" w:customStyle="1" w:styleId="EB0B25B7D43641CE8F78856A9449016E">
    <w:name w:val="EB0B25B7D43641CE8F78856A9449016E"/>
  </w:style>
  <w:style w:type="paragraph" w:customStyle="1" w:styleId="012D286BD5634E2FB88680ADF22C9A06">
    <w:name w:val="012D286BD5634E2FB88680ADF22C9A06"/>
    <w:rsid w:val="00046F6C"/>
  </w:style>
  <w:style w:type="paragraph" w:customStyle="1" w:styleId="E025172D307A40658FFACA612FAA00EA">
    <w:name w:val="E025172D307A40658FFACA612FAA00EA"/>
    <w:rsid w:val="00046F6C"/>
  </w:style>
  <w:style w:type="paragraph" w:customStyle="1" w:styleId="A979299D8F074F9A90A3D1AACDDCF4D0">
    <w:name w:val="A979299D8F074F9A90A3D1AACDDCF4D0"/>
    <w:rsid w:val="0004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mso-contentType ?>
<FormTemplates xmlns="http://schemas.microsoft.com/sharepoint/v3/contenttype/forms">
  <Display>DocumentLibraryForm</Display>
  <Edit>AssetEditForm</Edit>
  <New>DocumentLibraryForm</New>
</FormTemplates>
</file>

<file path=customXml/item1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Letter (Origin design)</TPFriendlyName>
    <BusinessGroup xmlns="4873beb7-5857-4685-be1f-d57550cc96cc" xsi:nil="true"/>
    <APEditor xmlns="4873beb7-5857-4685-be1f-d57550cc96cc">
      <UserInfo>
        <DisplayName>REDMOND\v-luannv</DisplayName>
        <AccountId>92</AccountId>
        <AccountType/>
      </UserInfo>
    </APEditor>
    <SourceTitle xmlns="4873beb7-5857-4685-be1f-d57550cc96cc">Letter (Origin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273599</Value>
      <Value>1281967</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2009-05-30T21:54:50+00:00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TP010192752</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529502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6.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7.xml><?xml version="1.0" encoding="utf-8"?>
<CoverPageProperties xmlns="http://schemas.microsoft.com/office/2006/coverPageProps">
  <PublishDate/>
  <Abstract/>
  <CompanyAddress/>
  <CompanyPhone/>
  <CompanyFax/>
  <CompanyEmail/>
</CoverPageProperties>
</file>

<file path=customXml/item8.xml><?xml version="1.0" encoding="utf-8"?>
<CoverPageProperties xmlns="http://schemas.microsoft.com/office/2006/coverPageProps">
  <PublishDate/>
  <Abstract/>
  <CompanyAddress/>
  <CompanyPhone/>
  <CompanyFax/>
  <CompanyEmail/>
</CoverPageProperties>
</file>

<file path=customXml/item9.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Letter (Origin design)</TPFriendlyName>
    <BusinessGroup xmlns="4873beb7-5857-4685-be1f-d57550cc96cc" xsi:nil="true"/>
    <APEditor xmlns="4873beb7-5857-4685-be1f-d57550cc96cc">
      <UserInfo>
        <DisplayName>REDMOND\v-luannv</DisplayName>
        <AccountId>92</AccountId>
        <AccountType/>
      </UserInfo>
    </APEditor>
    <SourceTitle xmlns="4873beb7-5857-4685-be1f-d57550cc96cc">Letter (Origin theme)</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273599</Value>
      <Value>1281967</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2009-05-30T21:54:50+00:00</AssetStart>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UANotes xmlns="4873beb7-5857-4685-be1f-d57550cc96cc">in the box</UANotes>
    <TemplateStatus xmlns="4873beb7-5857-4685-be1f-d57550cc96cc">Complete</TemplateStatu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733025</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TP010192752</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529502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86B412C-B9E9-40D5-934C-B7DF82A2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12.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810CFE24-42B3-4B1D-A069-FF5B7022F7B0}">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86B412C-B9E9-40D5-934C-B7DF82A2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CCCE37-6FAD-4954-ADD9-E4BFAE3B6931}">
  <ds:schemaRefs>
    <ds:schemaRef ds:uri="http://schemas.microsoft.com/sharepoint/v3/contenttype/forms"/>
  </ds:schemaRefs>
</ds:datastoreItem>
</file>

<file path=customXml/itemProps6.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7.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8.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9.xml><?xml version="1.0" encoding="utf-8"?>
<ds:datastoreItem xmlns:ds="http://schemas.openxmlformats.org/officeDocument/2006/customXml" ds:itemID="{810CFE24-42B3-4B1D-A069-FF5B7022F7B0}">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Letter%20(Origin%20theme).dotx</Template>
  <TotalTime>0</TotalTime>
  <Pages>1</Pages>
  <Words>433</Words>
  <Characters>2472</Characters>
  <Application>Microsoft Office Word</Application>
  <DocSecurity>4</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design)</dc:title>
  <dc:subject/>
  <dc:creator>Jin Wang</dc:creator>
  <cp:keywords/>
  <dc:description/>
  <cp:lastModifiedBy>Guest User</cp:lastModifiedBy>
  <cp:revision>98</cp:revision>
  <dcterms:created xsi:type="dcterms:W3CDTF">2019-06-06T18:17:00Z</dcterms:created>
  <dcterms:modified xsi:type="dcterms:W3CDTF">2019-06-10T03:41:00Z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ContentTypeId">
    <vt:lpwstr>0x0101006EDDDB5EE6D98C44930B742096920B300400F5B6D36B3EF94B4E9A635CDF2A18F5B8</vt:lpwstr>
  </property>
  <property fmtid="{D5CDD505-2E9C-101B-9397-08002B2CF9AE}" pid="5" name="ImageGenCounter">
    <vt:lpwstr>0</vt:lpwstr>
  </property>
  <property fmtid="{D5CDD505-2E9C-101B-9397-08002B2CF9AE}" pid="6" name="ViolationReportStatus">
    <vt:lpwstr>None</vt:lpwstr>
  </property>
  <property fmtid="{D5CDD505-2E9C-101B-9397-08002B2CF9AE}" pid="7" name="ImageGenStatus">
    <vt:lpwstr>0</vt:lpwstr>
  </property>
  <property fmtid="{D5CDD505-2E9C-101B-9397-08002B2CF9AE}" pid="8" name="PolicheckStatus">
    <vt:lpwstr>0</vt:lpwstr>
  </property>
  <property fmtid="{D5CDD505-2E9C-101B-9397-08002B2CF9AE}" pid="9" name="Applications">
    <vt:lpwstr>448;#zwd140;#79;#tpl120;#95;#zwd120</vt:lpwstr>
  </property>
  <property fmtid="{D5CDD505-2E9C-101B-9397-08002B2CF9AE}" pid="10" name="PolicheckCounter">
    <vt:lpwstr>0</vt:lpwstr>
  </property>
  <property fmtid="{D5CDD505-2E9C-101B-9397-08002B2CF9AE}" pid="11" name="APTrustLevel">
    <vt:r8>1</vt:r8>
  </property>
</Properties>
</file>